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9d56" w14:textId="4ed9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2016 жылғы 07 қыркүйектегі № 418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Қосымшаға сәйкес Жамбыл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Қаулының көшірмесін Жамбыл облысы Әділет департаментіне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қамтамасыз ету аудан әкімдігінің аппарат басшысы Е. Қыдыралыұлына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07 қыркүйектегі №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әкімдігінің күші жойылды деп танылған кейбір қаулыларының тізбесі.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"Жамбыл облысы Жамбыл ауданы әкімдігінің жұмыспен қамту және әлеуметтік бағдарламалар бөлімі коммуналдық мемлекеттік мекемесінің Ережесін бекіту туралы" Жамбыл ауданы әкімдігінің 2015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2703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01 тамыздағы №82-83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"Жамбыл облысы Жамбыл ауданы әкімдігінің ветеринария бөлімі коммуналдық мемлекеттік мекемесінің Ережесін бекіту туралы" Жамбыл ауданы әкімдігінің 2015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2506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14 ақпандағы № 17-18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"Жамбыл облысы Жамбыл ауданы әкімдігінің тұрғын-үй коммуналдық шаруашылық, жолаушылар көлігі және автомобиль жолдары бөлімі" коммуналдық мемлекеттік мекемесінің ережесін бекіту туралы" Жамбыл ауданы әкімдігінің 2015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2718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15 тамыздағы № 88-89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"Жамбыл облысы Жамбыл ауданы әкімінің аппараты" коммуналдық мемлекеттік мекемесінің ережесін бекіту туралы" Жамбыл ауданы әкімдігінің 2015 жылғы 19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07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2486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11 ақпандағы № 16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"Жамбыл облысы Жамбыл ауданының Аса ауылдық округі әкімі аппаратының ережесін бекіту туралы" Жамбыл ауданы әкімдігінің 2015 жылғы 07 шілдедегі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2721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15 тамыздағы № 88-89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"Жамбыл облысы Жамбыл ауданының Ақбастау ауылдық округі әкімі аппаратының ережесін бекіту туралы" Жамбыл ауданы әкімдігінің 2015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2627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05 мамырдағы № 50-51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"Жамбыл облысы Жамбыл ауданының Айшабибі ауылдық округі әкімі аппаратының ережесін бекіту туралы" Жамбыл ауданы әкімдігінің 2015 жылғы 10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2806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24 қазандағы № 118-119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"Жамбыл облысы Жамбыл ауданының Бесағаш ауылдық округі әкімі аппаратының ережесін бекіту туралы" Жамбыл ауданы әкімдігінің 2015 жылғы 10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2805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24 қазандағы № 118-119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"Жамбыл облысы Жамбыл ауданының Ақбұлым ауылдық округі әкімі аппаратының ережесін бекіту туралы" Жамбыл ауданы әкімдігінің 2015 жылғы 07 шілдедегі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2721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19 тамыздағы № 90-91-92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"Жамбыл облысы Жамбыл ауданының Гродикова ауылдық округі әкімі аппаратының ережесін бекіту туралы" Жамбыл ауданы әкімдігінің 2015 жылғы 07 шілдедегі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2721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19 тамыздағы № 90-91-92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"Жамбыл облысы Жамбыл ауданының Ерназар ауылдық округі әкімі аппаратының ережесін бекіту туралы" Жамбыл ауданы әкімдігінің 2015 жылғы 07 шілдедегі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2721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19 тамыздағы № 90-91-92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"Жамбыл облысы Жамбыл ауданының Жамбыл ауылдық округі әкімі аппаратының ережесін бекіту туралы" Жамбыл ауданы әкімдігінің 2015 жылғы 07 шілдедегі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2721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19 тамыздағы № 90-91-92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"Жамбыл облысы Жамбыл ауданының Қаракемер ауылдық округі әкімі аппаратының ережесін бекіту туралы" Жамбыл ауданы әкімдігінің 2015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2793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13 қазандағы № 112-113-114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"Жамбыл облысы Жамбыл ауданының Көлқайнар ауылдық округі әкімі аппаратының ережесін бекіту туралы" Жамбыл ауданы әкімдігінің 2015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2795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13 қазандағы № 112-113-114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"Жамбыл облысы Жамбыл ауданының Пионер ауылдық округі әкімі аппаратының ережесін бекіту туралы" Жамбыл ауданы әкімдігінің 2015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2794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13 қазандағы № 112-113-114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"Жамбыл облысы Жамбыл ауданының Қаратөбе ауылдық округі әкімі аппаратының ережесін бекіту туралы" Жамбыл ауданы әкімдігінің 2015 жылғы 07 шілдедегі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2721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22 тамыздағы № 93-94-95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"Жамбыл облысы Жамбыл ауданының Қарой ауылдық округі әкімі аппаратының ережесін бекіту туралы" Жамбыл ауданы әкімдігінің 2015 жылғы 07 шілдедегі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2721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22 тамыздағы № 93-94-95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"Жамбыл облысы Жамбыл ауданының Өрнек ауылдық округі әкімі аппаратының ережесін бекіту туралы" Жамбыл ауданы әкімдігінің 2015 жылғы 07 шілдедегі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2721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22 тамыздағы № 93-94-95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"Жамбыл облысы Жамбыл ауданының Қызылқайнар ауылдық округі әкімі аппаратының ережесін бекіту туралы" Жамбыл ауданы әкімдігінің 2015 жылғы 07 шілдедегі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2721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22 тамыздағы № 93-94-95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"Жамбыл облысы Жамбыл ауданының Тоғызтарау ауылдық округі әкімі аппаратының ережесін бекіту туралы" Жамбыл ауданы әкімдігінің 2015 жылғы 27 қазандағы </w:t>
      </w:r>
      <w:r>
        <w:rPr>
          <w:rFonts w:ascii="Times New Roman"/>
          <w:b w:val="false"/>
          <w:i w:val="false"/>
          <w:color w:val="000000"/>
          <w:sz w:val="28"/>
        </w:rPr>
        <w:t>№ 633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2842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09 желтоқсандағы № 133-134 санында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"Жамбыл облысы Жамбыл ауданының Полатқосшы ауылдық округі әкімі аппаратының ережесін бекіту туралы" Жамбыл ауданы әкімдігінің 2015 жылғы 10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2800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газетінің 2015 жылғы 21 қазандағы № 116-117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