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3255" w14:textId="9243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03 қаңтардағы № 3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2016 жылғы 5 қаңтардағы № 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 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2015 жылғы 03 қаңтардағы "Аудандық коммуналдық мүлікті мүліктік жалдауға (жалға алуға) беру кезіндегі жалдау ақысының мөлшерлемесін есептеу тәртібін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№3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№2497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05 наурызында "Жаңа өмір-Новая жизнь"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"Жамбыл облысы Жуалы ауданы әкімдігінің қаржы бөлімі" коммуналдық мемлекеттік мекемесі заңнамада белгіленген тәртіппен және мерзімдерде осы қаулының 1-тармағында көрсетілген нормативтік құқықтық актінің күші жойылды деп танылғаны жөнінде әділет органдарына және ресми жариялау көздеріне хабарлауды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Уркумбаев Әбдікерім Құлтайұлына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Құлекеев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