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d12e" w14:textId="4e2d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2016 жылғы 19 қаңтардағы № 57-4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актілердің құқықтық мониторингін жүргізу қағидасын бекіту туралы" Қазақстан Республикасы Үкіметінің 2011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Сарысу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көшірмесі Жамбыл облысы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қамтамасыз ету аудандық мәслихат аппаратының басшысы Құлыбеков Қуаныш Қайратұлына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57-4 шешіміне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аудандық мәслихатының күші жойылған кейбір шешімдерінің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ТІЗБЕСІ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2015-2017 жылдарға арналған аудандық бюджет туралы Жамбыл облысы Сарысу аудандық мәслихатының 2014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 2456 болып мемлекеттiк тiркеуден өткен, "Сарысу" газетiнiң 2015 жылғы 10 қаңтардағы № 1-3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"2015-2017 жылдарға арналған аудандық бюджет туралы" Сарысу аудандық мәслихатының 2014 жылғы 23 желтоқсандағы № 40-3 шешіміне өзгерістер енгізу туралы Жамбыл облысы Сарысу ауданы мәслихатының 2015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 2607 болып мемлекеттiк тiркеуден өткен, "Сарысу" газетiнiң 2015 жылғы 22 сәуірдегі № 42 және 25 сәуірдегі № 43-44 сандарында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"2015-2017 жылдарға арналған аудандық бюджет туралы" Сарысу аудандық мәслихатының 2014 жылғы 23 желтоқсандағы № 40-3 шешіміне өзгерістер мен толықтырулар енгізу туралы Жамбыл облысы Сарысу ауданы мәслихатының 2015 жылғы 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 2675 болып мемлекеттiк тiркеуден өткен, "Сарысу" газетiнiң 2015 жылғы 20 маусымдағы № 64-65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"2015-2017 жылдарға арналған аудандық бюджет туралы" Сарысу аудандық мәслихатының 2014 жылғы 23 желтоқсандағы № 40-3 шешіміне өзгерістер енгізу туралы Жамбыл облысы Сарысу ауданы мәслихатының 2015 жылғы 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 2769 болып мемлекеттiк тiркеуден өткен, "Сарысу" газетiнiң 2015 жылғы 26 қыркүйектегі № 96 және 30 қыркүйектегі № 97 сандарында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"2015-2017 жылдарға арналған аудандық бюджет туралы" Сарысу аудандық мәслихатының 2014 жылғы 23 желтоқсандағы № 40-3 шешіміне өзгерістер енгізу туралы Жамбыл облысы Сарысу ауданы мәслихатының 2015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54-2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 2840 болып мемлекеттiк тiркеуден өткен, "Сарысу" газетiнiң 2015 жылғы 9 желтоқсандағы № 117-118 және 12 желтоқсандағы № 119 сандарында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"2015-2017 жылдарға арналған аудандық бюджет туралы" Сарысу аудандық мәслихатының 2014 жылғы 23 желтоқсандағы № 40-3 шешіміне өзгерістер енгізу туралы Жамбыл облысы Сарысу ауданы мәслихатының 2015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№ 2857 болып мемлекеттiк тiркеуден өткен, "Сарысу" газетiнiң 2015 жылғы 15 желтоқсандағы № 120-121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