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4de25" w14:textId="864de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 әкімдігінің кейбір қаулыларының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Шу аудандық әкімдігінің 2016 жылғы 6 қаңтардағы № 6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2001 жылғы 23 қаңтардағы "Қазақстан Республикасындағы жергілікті мемлекеттік  басқару және өзін-өзі басқару  туралы" Заңының 37-бабының </w:t>
      </w:r>
      <w:r>
        <w:rPr>
          <w:rFonts w:ascii="Times New Roman"/>
          <w:b w:val="false"/>
          <w:i w:val="false"/>
          <w:color w:val="000000"/>
          <w:sz w:val="28"/>
        </w:rPr>
        <w:t>8-тармағына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әкімдігінің кейбір қаулыларының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"Жамбыл облысы Шу ауданы әкімінің аппараты" коммуналдық мемлекеттік мекемесі заңнамада белгіленген тәртіппен және мерзімдерде осы қаулының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нормативтiк құқықтық актінің күшi жойылды деп танылғаны жөнінде әдiлет органдарына және ресми жариялау көздеріне хабарлауды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Осы қаулының орындалуын бақылау аудан әкімі аппаратының басшысы Ербол Еркінұлы Аймамбетовке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Дәулет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"6"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Жамбыл облысы Шу ауданы әкімдігінің 2011 жылғы 28 ақпандағы "Үгіттік баспа материалдарын орналастыру үшін орындарын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№ 39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(Жамбыл облысы Шу ауданының Әділет басқармасында 2011 жылғы 11 наурызында № 6-11-105 нөмірімен тіркелді).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Жамбыл облысы Шу ауданы әкімдігінің  2011 жылғы 9 желтоқсандағы "Үгіттік баспа материалдарын орналастыру үшін орындарын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№ 698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(Жамбыл облысы Шу ауданының Әділет басқармасында 2011 жылғы 13 желтоқсанында № 6-11-115 нөмірімен тіркелді).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