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165b6" w14:textId="b4165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кейбір каулыларының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Шу ауданы әкімдігінің 2016 жылғы 25 сәуірдегі № 239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8-тармағына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әкімдігінің кейбір қаулыларының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"Жамбыл облысы Шу ауданы әкімінің аппараты" коммуналдық мемлекеттік мекемесі заңнамада белгіленген тәртіппен және мерзімдерде осы қаулының 1-тармағында көрсетілген нормативтiк құқықтық актінің күшi жойылды деп танылғаны жөнінде әдiлет органдарына және ресми жариялау көздеріне хабарлауды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аудан әкімі аппаратының басшысы Ербол Еркінұлы Аймамбетовке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Дәулет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239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Жамбыл облысы Шу ауданы әкімдігінің 2012 жылғы 24 ақпандағы "Мүгедектер үшін жұмыс орындарына квота белгілеу туралы" № 41 қаулысы. (Жамбыл облысы Шу ауданының Әділет басқармасында 2012 жылғы 15 наурызында </w:t>
      </w:r>
      <w:r>
        <w:rPr>
          <w:rFonts w:ascii="Times New Roman"/>
          <w:b w:val="false"/>
          <w:i w:val="false"/>
          <w:color w:val="000000"/>
          <w:sz w:val="28"/>
        </w:rPr>
        <w:t>№ 6-11-122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Жамбыл облысы Шу ауданы әкімдігінің 2015 жылғы 14 шілдедегі "Қой және ешкі малдары арасында анаэробты энтеротоксемия ауруы тіркелген Төле би, Балуан Шолақ ауылдық, Бірлікүстем селолық округтеріне шектеу режимін қою туралы" № 264 қаулысы. (Жамбыл облысы Әділет департаментінде 2015 жылғы 23 шілдеде </w:t>
      </w:r>
      <w:r>
        <w:rPr>
          <w:rFonts w:ascii="Times New Roman"/>
          <w:b w:val="false"/>
          <w:i w:val="false"/>
          <w:color w:val="000000"/>
          <w:sz w:val="28"/>
        </w:rPr>
        <w:t>№ 2700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Жамбыл облысы Шу ауданы әкімдігінің 2015 жылғы 21 желтоқсандағы "2016 жылға арналған қоғамдық жұмыстарды ұйымдастыру туралы" № 483 қаулысы. (Жамбыл облысы Әділет департаментінде 2016 жылғы 21 қаңтарда </w:t>
      </w:r>
      <w:r>
        <w:rPr>
          <w:rFonts w:ascii="Times New Roman"/>
          <w:b w:val="false"/>
          <w:i w:val="false"/>
          <w:color w:val="000000"/>
          <w:sz w:val="28"/>
        </w:rPr>
        <w:t>№ 2912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Жамбыл облысы Шу ауданы әкімдігінің 2015 жылғы 21 желтоқсандағы "Қылмыстық-атқару инспекциясы пробация қызметінің есебінде тұрған адамдар үшін, сондай-ақ бас бостандығынан айыру орындарынан босатылған адамдар және интернаттық ұйымдарды бітіруші кәмелетке толамағандар үшін жұмыс орындарына квота белгілеу туралы" № 484 қаулысы. (Жамбыл облысы Әділет департаментінде 2016 жылғы 18 қаңтарда </w:t>
      </w:r>
      <w:r>
        <w:rPr>
          <w:rFonts w:ascii="Times New Roman"/>
          <w:b w:val="false"/>
          <w:i w:val="false"/>
          <w:color w:val="000000"/>
          <w:sz w:val="28"/>
        </w:rPr>
        <w:t>№ 2904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Жамбыл облысы Шу ауданы әкімдігінің 2016 жылғы 10 ақпандағы "2016 жылға арналған қоғамдық жұмыстарды ұйымдастыру туралы" Шу ауданы әкімдігінің 2015 жылғы 21 желтоқсандағы № 483 қаулысына өзгерістер мен толықтырулар енгізу туралы" № 62 қаулысы. (Жамбыл облысы Әділет департаментінде 2016 жылғы 2 наурызда </w:t>
      </w:r>
      <w:r>
        <w:rPr>
          <w:rFonts w:ascii="Times New Roman"/>
          <w:b w:val="false"/>
          <w:i w:val="false"/>
          <w:color w:val="000000"/>
          <w:sz w:val="28"/>
        </w:rPr>
        <w:t>№ 2957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