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2737" w14:textId="b5d2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"Арнаулы әлеуметтік қызметтерге қажеттілікті бағалау және айқындау ережесін бекіту туралы"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 бұйрығының және «Арнаулы әлеуметтік қызметтерге қажеттілікті бағалау және айқындау ережесін бекіту туралы»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 бұйрығына өзгерістер мен толықтырулар енгізу туралы» Қазақстан Республикасы Денсаулық сақтау министрінің 2010 жылғы 18 наурыздағы № 186, Қазақстан Республикасы Білім және ғылым министрінің 2010 жылғы 18 наурыздағы № 125 және Қазақстан Республикасы Еңбек және халықты әлеуметтік қорғау министрінің 2010 жылғы 17 наурыздағы № 89-ө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2016 жылғы 19 ақпандағы № 133 және Қазақстан Республикасы Білім және ғылым министрінің 2016 жылғы 26 ақпандағы № 178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28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«Арнаулы әлеуметтік қызметтерге қажеттілікті бағалау және айқындау ережесін бекіту туралы»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5560 болып тіркелген және Қазақстан Республикасының орталық атқарушы және өзге де орталық мемлекеттік органдарының актілер жинағының 2009 жылғы № 7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«Арнаулы әлеуметтік қызметтерге қажеттілікті бағалау және айқындау ережесін бекіту туралы» Қазақстан Республикасы Денсаулық сақтау министрінің 2009 жылғы 10 ақпандағы № 79, Қазақстан Республикасы Білім және ғылым министрінің 2009 жылғы 28 қаңтардағы № 28, Қазақстан Республикасы Еңбек және халықты әлеуметтік қорғау министрінің 2009 жылғы 28 қаңтардағы № 28-ө бірлескен бұйрығына өзгерістер мен толықтырулар енгізу туралы» Қазақстан Республикасы Денсаулық сақтау министрінің 2010 жылғы 18 наурыздағы № 186, Қазақстан Республикасы Білім және ғылым министрінің 2010 жылғы 18 наурыздағы № 125 және Қазақстан Республикасы Еңбек және халықты әлеуметтік қорғау министрінің 2010 жылғы 17 наурыздағы № 89-е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6160 болып тіркелген және Қазақстан Республикасының орталық атқарушы және өзге де орталық мемлекеттік органдарының актілер жинағының 2010 жылғы № 12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және әлеуметтік даму министрлігінің Әлеуметтік қызметтер департаменті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бірлескен бұйрықтың көшірмесін Қазақстан Республикасы Әділет министрлігіне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мерзімді баспа басылымдарында және «Әділет» ақпараттық-құқықтық жүйесінде ресми жариялау үшін, сондай-ақ Қазақстан Республикасының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бұйрықты Қазақстан Республикасы Денсаулық сақтау және әлеуметтік даму министрлігінің ресми интернет-ресурсында орналастыруды қамтамасыз етсін,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Республикасының Денсаулық сақтау және әлеуметтік даму вице-министрі С.Қ.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«Арнаулы әлеуметтік қызметтерге қажеттілікті бағалау және айқындау қағидаларын бекіту туралы» Қазақстан Республикасы Денсаулық сақтау және әлеуметтік даму министрінің бұйрығы қолданысқа енгізілген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Сағадиев        ___________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