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1599" w14:textId="cae1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аумақтық органдары туралы ережені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13 қазандағы № 7 бұйрығы.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2016 жылғы 5 қазандағы № 349 Жарлығымен бекітілген Қазақстан Республикасының Мемлекеттік қызмет істері және сыбайлас жемқорлыққа қарсы іс-қимыл агенттігі туралы ереженің </w:t>
      </w:r>
      <w:r>
        <w:rPr>
          <w:rFonts w:ascii="Times New Roman"/>
          <w:b w:val="false"/>
          <w:i w:val="false"/>
          <w:color w:val="000000"/>
          <w:sz w:val="28"/>
        </w:rPr>
        <w:t>22-тармағы</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Ақмола облысы бойынша департаменті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Ақтөбе облысы бойынша департаменті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Алматы облысы бойынша департаменті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Атырау облысы бойынша департаменті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Шығыс Қазақстан облысы бойынша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Жамбыл облысы бойынша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Батыс Қазақстан облысы бойынша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Қарағанды облысы бойынша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Қостанай облысы бойынша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Қызылорда облысы бойынша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Маңғыстау облысы бойынша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Павлодар облысы бойынша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Солтүстік Қазақстан облысы бойынша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Түркістан облысы бойынша департаменті туралы ереже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Астана қаласы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xml:space="preserve">
      16)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Алматы қаласы бойынша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бекітілсін;</w:t>
      </w:r>
    </w:p>
    <w:bookmarkEnd w:id="17"/>
    <w:p>
      <w:pPr>
        <w:spacing w:after="0"/>
        <w:ind w:left="0"/>
        <w:jc w:val="both"/>
      </w:pPr>
      <w:r>
        <w:rPr>
          <w:rFonts w:ascii="Times New Roman"/>
          <w:b w:val="false"/>
          <w:i w:val="false"/>
          <w:color w:val="000000"/>
          <w:sz w:val="28"/>
        </w:rPr>
        <w:t xml:space="preserve">
      17)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Шымкент қаласы бойынша департаменті туралы ереже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Мемлекеттік қызмет істері және сыбайлас жемқорлыққа қарсы іс-қимыл агенттігі төрағасының 05.04.2017 </w:t>
      </w:r>
      <w:r>
        <w:rPr>
          <w:rFonts w:ascii="Times New Roman"/>
          <w:b w:val="false"/>
          <w:i w:val="false"/>
          <w:color w:val="000000"/>
          <w:sz w:val="28"/>
        </w:rPr>
        <w:t>№ 72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аумақтық органдарының басшылары осы бұйрықтан туындайтын тиісті шараларды қабылдасын. </w:t>
      </w:r>
    </w:p>
    <w:bookmarkEnd w:id="18"/>
    <w:bookmarkStart w:name="z21" w:id="19"/>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басшысы Т.М. Татубаевқа жүктелсін.</w:t>
      </w:r>
    </w:p>
    <w:bookmarkEnd w:id="19"/>
    <w:bookmarkStart w:name="z22" w:id="20"/>
    <w:p>
      <w:pPr>
        <w:spacing w:after="0"/>
        <w:ind w:left="0"/>
        <w:jc w:val="both"/>
      </w:pPr>
      <w:r>
        <w:rPr>
          <w:rFonts w:ascii="Times New Roman"/>
          <w:b w:val="false"/>
          <w:i w:val="false"/>
          <w:color w:val="000000"/>
          <w:sz w:val="28"/>
        </w:rPr>
        <w:t>
      5. Осы бұйрық қол қойылған күннен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сыбайлас жемқорлыққа қарсы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агенттігі төрағасы</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1-қосымша</w:t>
            </w:r>
          </w:p>
        </w:tc>
      </w:tr>
    </w:tbl>
    <w:bookmarkStart w:name="z24" w:id="21"/>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Ақмола облысы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21"/>
    <w:bookmarkStart w:name="z26" w:id="22"/>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Ақмола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22"/>
    <w:bookmarkStart w:name="z27" w:id="2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23"/>
    <w:bookmarkStart w:name="z28" w:id="24"/>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24"/>
    <w:bookmarkStart w:name="z29" w:id="2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5"/>
    <w:bookmarkStart w:name="z30" w:id="26"/>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26"/>
    <w:bookmarkStart w:name="z31" w:id="27"/>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27"/>
    <w:bookmarkStart w:name="z32" w:id="2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8"/>
    <w:bookmarkStart w:name="z33" w:id="29"/>
    <w:p>
      <w:pPr>
        <w:spacing w:after="0"/>
        <w:ind w:left="0"/>
        <w:jc w:val="both"/>
      </w:pPr>
      <w:r>
        <w:rPr>
          <w:rFonts w:ascii="Times New Roman"/>
          <w:b w:val="false"/>
          <w:i w:val="false"/>
          <w:color w:val="000000"/>
          <w:sz w:val="28"/>
        </w:rPr>
        <w:t>
      8. Департаменттің заңды мекенжайы: почта индексі 000020, Ақмола облысы, Көкшетау қаласы, М. Горький көшесі, 71.</w:t>
      </w:r>
    </w:p>
    <w:bookmarkEnd w:id="29"/>
    <w:bookmarkStart w:name="z34" w:id="30"/>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Ақмола облысы бойынша департаменті" республикалық мемлекеттік мекемесі.</w:t>
      </w:r>
    </w:p>
    <w:bookmarkEnd w:id="30"/>
    <w:bookmarkStart w:name="z35" w:id="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1"/>
    <w:bookmarkStart w:name="z36" w:id="32"/>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32"/>
    <w:bookmarkStart w:name="z37" w:id="3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33"/>
    <w:bookmarkStart w:name="z38" w:id="34"/>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34"/>
    <w:bookmarkStart w:name="z39" w:id="35"/>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35"/>
    <w:bookmarkStart w:name="z40" w:id="36"/>
    <w:p>
      <w:pPr>
        <w:spacing w:after="0"/>
        <w:ind w:left="0"/>
        <w:jc w:val="both"/>
      </w:pPr>
      <w:r>
        <w:rPr>
          <w:rFonts w:ascii="Times New Roman"/>
          <w:b w:val="false"/>
          <w:i w:val="false"/>
          <w:color w:val="000000"/>
          <w:sz w:val="28"/>
        </w:rPr>
        <w:t>
      13. Департаменттің міндеттері:</w:t>
      </w:r>
    </w:p>
    <w:bookmarkEnd w:id="36"/>
    <w:bookmarkStart w:name="z41" w:id="37"/>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37"/>
    <w:bookmarkStart w:name="z42" w:id="38"/>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38"/>
    <w:bookmarkStart w:name="z43" w:id="39"/>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39"/>
    <w:bookmarkStart w:name="z44" w:id="40"/>
    <w:p>
      <w:pPr>
        <w:spacing w:after="0"/>
        <w:ind w:left="0"/>
        <w:jc w:val="both"/>
      </w:pPr>
      <w:r>
        <w:rPr>
          <w:rFonts w:ascii="Times New Roman"/>
          <w:b w:val="false"/>
          <w:i w:val="false"/>
          <w:color w:val="000000"/>
          <w:sz w:val="28"/>
        </w:rPr>
        <w:t>
      14. Департаменттің функциялары:</w:t>
      </w:r>
    </w:p>
    <w:bookmarkEnd w:id="40"/>
    <w:bookmarkStart w:name="z45" w:id="41"/>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41"/>
    <w:bookmarkStart w:name="z46" w:id="42"/>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42"/>
    <w:bookmarkStart w:name="z47" w:id="43"/>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43"/>
    <w:bookmarkStart w:name="z48" w:id="44"/>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44"/>
    <w:bookmarkStart w:name="z49" w:id="45"/>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45"/>
    <w:bookmarkStart w:name="z50" w:id="46"/>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46"/>
    <w:bookmarkStart w:name="z51" w:id="47"/>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47"/>
    <w:bookmarkStart w:name="z52" w:id="48"/>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48"/>
    <w:bookmarkStart w:name="z53" w:id="49"/>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49"/>
    <w:bookmarkStart w:name="z54" w:id="50"/>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қызметті қамтамасыз етумен байланысты әкімшілік құқық бұзушылықтар туралы істер бойынша өндірісті жүзеге асыру;</w:t>
      </w:r>
    </w:p>
    <w:bookmarkEnd w:id="50"/>
    <w:bookmarkStart w:name="z55" w:id="51"/>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51"/>
    <w:bookmarkStart w:name="z56" w:id="52"/>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52"/>
    <w:bookmarkStart w:name="z57" w:id="53"/>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53"/>
    <w:bookmarkStart w:name="z58" w:id="54"/>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54"/>
    <w:bookmarkStart w:name="z59" w:id="55"/>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55"/>
    <w:bookmarkStart w:name="z60" w:id="56"/>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56"/>
    <w:bookmarkStart w:name="z61" w:id="57"/>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57"/>
    <w:bookmarkStart w:name="z62" w:id="58"/>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58"/>
    <w:bookmarkStart w:name="z63" w:id="59"/>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59"/>
    <w:bookmarkStart w:name="z64" w:id="60"/>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60"/>
    <w:bookmarkStart w:name="z65" w:id="61"/>
    <w:p>
      <w:pPr>
        <w:spacing w:after="0"/>
        <w:ind w:left="0"/>
        <w:jc w:val="both"/>
      </w:pPr>
      <w:r>
        <w:rPr>
          <w:rFonts w:ascii="Times New Roman"/>
          <w:b w:val="false"/>
          <w:i w:val="false"/>
          <w:color w:val="000000"/>
          <w:sz w:val="28"/>
        </w:rPr>
        <w:t>
      1) Департаменттің жеке құрамының арасындағы құқық бұзушылықтарды анықтау, алдын алу және жолын кесу;</w:t>
      </w:r>
    </w:p>
    <w:bookmarkEnd w:id="61"/>
    <w:bookmarkStart w:name="z66" w:id="62"/>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62"/>
    <w:bookmarkStart w:name="z67" w:id="63"/>
    <w:p>
      <w:pPr>
        <w:spacing w:after="0"/>
        <w:ind w:left="0"/>
        <w:jc w:val="both"/>
      </w:pPr>
      <w:r>
        <w:rPr>
          <w:rFonts w:ascii="Times New Roman"/>
          <w:b w:val="false"/>
          <w:i w:val="false"/>
          <w:color w:val="000000"/>
          <w:sz w:val="28"/>
        </w:rPr>
        <w:t>
      15. Департаменттің құқықтары:</w:t>
      </w:r>
    </w:p>
    <w:bookmarkEnd w:id="63"/>
    <w:bookmarkStart w:name="z68" w:id="64"/>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64"/>
    <w:bookmarkStart w:name="z69" w:id="65"/>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65"/>
    <w:bookmarkStart w:name="z70" w:id="66"/>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66"/>
    <w:bookmarkStart w:name="z71" w:id="67"/>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67"/>
    <w:bookmarkStart w:name="z72" w:id="68"/>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68"/>
    <w:bookmarkStart w:name="z73" w:id="69"/>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69"/>
    <w:bookmarkStart w:name="z74" w:id="70"/>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70"/>
    <w:bookmarkStart w:name="z75" w:id="71"/>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71"/>
    <w:bookmarkStart w:name="z76" w:id="72"/>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72"/>
    <w:bookmarkStart w:name="z77" w:id="73"/>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73"/>
    <w:bookmarkStart w:name="z78" w:id="74"/>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74"/>
    <w:bookmarkStart w:name="z79" w:id="75"/>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75"/>
    <w:bookmarkStart w:name="z80" w:id="76"/>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76"/>
    <w:bookmarkStart w:name="z81" w:id="77"/>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77"/>
    <w:bookmarkStart w:name="z82" w:id="78"/>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78"/>
    <w:bookmarkStart w:name="z83" w:id="79"/>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79"/>
    <w:bookmarkStart w:name="z84" w:id="80"/>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80"/>
    <w:bookmarkStart w:name="z85" w:id="81"/>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81"/>
    <w:bookmarkStart w:name="z86" w:id="82"/>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82"/>
    <w:bookmarkStart w:name="z87" w:id="83"/>
    <w:p>
      <w:pPr>
        <w:spacing w:after="0"/>
        <w:ind w:left="0"/>
        <w:jc w:val="both"/>
      </w:pPr>
      <w:r>
        <w:rPr>
          <w:rFonts w:ascii="Times New Roman"/>
          <w:b w:val="false"/>
          <w:i w:val="false"/>
          <w:color w:val="000000"/>
          <w:sz w:val="28"/>
        </w:rPr>
        <w:t>
      16. Департаменттің міндеттемелері:</w:t>
      </w:r>
    </w:p>
    <w:bookmarkEnd w:id="83"/>
    <w:bookmarkStart w:name="z88" w:id="84"/>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84"/>
    <w:bookmarkStart w:name="z89" w:id="85"/>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85"/>
    <w:bookmarkStart w:name="z90" w:id="86"/>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86"/>
    <w:bookmarkStart w:name="z91" w:id="87"/>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87"/>
    <w:bookmarkStart w:name="z92" w:id="88"/>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88"/>
    <w:bookmarkStart w:name="z93" w:id="89"/>
    <w:p>
      <w:pPr>
        <w:spacing w:after="0"/>
        <w:ind w:left="0"/>
        <w:jc w:val="both"/>
      </w:pPr>
      <w:r>
        <w:rPr>
          <w:rFonts w:ascii="Times New Roman"/>
          <w:b w:val="false"/>
          <w:i w:val="false"/>
          <w:color w:val="000000"/>
          <w:sz w:val="28"/>
        </w:rPr>
        <w:t>
      6) прокурорлық ықпал ету және сот актілерін қарау;</w:t>
      </w:r>
    </w:p>
    <w:bookmarkEnd w:id="89"/>
    <w:bookmarkStart w:name="z94" w:id="90"/>
    <w:p>
      <w:pPr>
        <w:spacing w:after="0"/>
        <w:ind w:left="0"/>
        <w:jc w:val="both"/>
      </w:pPr>
      <w:r>
        <w:rPr>
          <w:rFonts w:ascii="Times New Roman"/>
          <w:b w:val="false"/>
          <w:i w:val="false"/>
          <w:color w:val="000000"/>
          <w:sz w:val="28"/>
        </w:rPr>
        <w:t xml:space="preserve">
      7) "Әкімшілік құқық бұзушылық туралы" Қазақстан Республикасының </w:t>
      </w:r>
      <w:r>
        <w:rPr>
          <w:rFonts w:ascii="Times New Roman"/>
          <w:b w:val="false"/>
          <w:i w:val="false"/>
          <w:color w:val="000000"/>
          <w:sz w:val="28"/>
          <w:u w:val="single"/>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90"/>
    <w:bookmarkStart w:name="z95" w:id="91"/>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91"/>
    <w:bookmarkStart w:name="z96" w:id="92"/>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92"/>
    <w:bookmarkStart w:name="z97" w:id="93"/>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93"/>
    <w:bookmarkStart w:name="z98" w:id="94"/>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94"/>
    <w:bookmarkStart w:name="z99" w:id="95"/>
    <w:p>
      <w:pPr>
        <w:spacing w:after="0"/>
        <w:ind w:left="0"/>
        <w:jc w:val="left"/>
      </w:pPr>
      <w:r>
        <w:rPr>
          <w:rFonts w:ascii="Times New Roman"/>
          <w:b/>
          <w:i w:val="false"/>
          <w:color w:val="000000"/>
        </w:rPr>
        <w:t xml:space="preserve"> 3. Департаменттің қызметін ұйымдастыру</w:t>
      </w:r>
    </w:p>
    <w:bookmarkEnd w:id="95"/>
    <w:bookmarkStart w:name="z100" w:id="96"/>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96"/>
    <w:bookmarkStart w:name="z101" w:id="97"/>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97"/>
    <w:bookmarkStart w:name="z102" w:id="98"/>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98"/>
    <w:bookmarkStart w:name="z103" w:id="99"/>
    <w:p>
      <w:pPr>
        <w:spacing w:after="0"/>
        <w:ind w:left="0"/>
        <w:jc w:val="both"/>
      </w:pPr>
      <w:r>
        <w:rPr>
          <w:rFonts w:ascii="Times New Roman"/>
          <w:b w:val="false"/>
          <w:i w:val="false"/>
          <w:color w:val="000000"/>
          <w:sz w:val="28"/>
        </w:rPr>
        <w:t>
      20. Департамент басшысының өкілеттіктері:</w:t>
      </w:r>
    </w:p>
    <w:bookmarkEnd w:id="99"/>
    <w:bookmarkStart w:name="z104" w:id="100"/>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100"/>
    <w:bookmarkStart w:name="z105" w:id="101"/>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101"/>
    <w:bookmarkStart w:name="z106" w:id="102"/>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102"/>
    <w:bookmarkStart w:name="z107" w:id="103"/>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103"/>
    <w:bookmarkStart w:name="z108" w:id="104"/>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104"/>
    <w:bookmarkStart w:name="z109" w:id="105"/>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105"/>
    <w:bookmarkStart w:name="z110" w:id="106"/>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106"/>
    <w:bookmarkStart w:name="z111" w:id="107"/>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107"/>
    <w:bookmarkStart w:name="z112" w:id="108"/>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108"/>
    <w:bookmarkStart w:name="z113" w:id="109"/>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109"/>
    <w:bookmarkStart w:name="z114" w:id="110"/>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110"/>
    <w:bookmarkStart w:name="z115" w:id="111"/>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11"/>
    <w:bookmarkStart w:name="z116" w:id="112"/>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12"/>
    <w:bookmarkStart w:name="z117" w:id="113"/>
    <w:p>
      <w:pPr>
        <w:spacing w:after="0"/>
        <w:ind w:left="0"/>
        <w:jc w:val="left"/>
      </w:pPr>
      <w:r>
        <w:rPr>
          <w:rFonts w:ascii="Times New Roman"/>
          <w:b/>
          <w:i w:val="false"/>
          <w:color w:val="000000"/>
        </w:rPr>
        <w:t xml:space="preserve"> 4. Департаменттің мүлкі</w:t>
      </w:r>
    </w:p>
    <w:bookmarkEnd w:id="113"/>
    <w:bookmarkStart w:name="z118" w:id="114"/>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14"/>
    <w:bookmarkStart w:name="z119" w:id="115"/>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115"/>
    <w:bookmarkStart w:name="z120" w:id="116"/>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16"/>
    <w:bookmarkStart w:name="z121" w:id="117"/>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17"/>
    <w:bookmarkStart w:name="z122" w:id="118"/>
    <w:p>
      <w:pPr>
        <w:spacing w:after="0"/>
        <w:ind w:left="0"/>
        <w:jc w:val="left"/>
      </w:pPr>
      <w:r>
        <w:rPr>
          <w:rFonts w:ascii="Times New Roman"/>
          <w:b/>
          <w:i w:val="false"/>
          <w:color w:val="000000"/>
        </w:rPr>
        <w:t xml:space="preserve"> 5. Департаментті қайта ұйымдастыру және тарату</w:t>
      </w:r>
    </w:p>
    <w:bookmarkEnd w:id="118"/>
    <w:bookmarkStart w:name="z123" w:id="119"/>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2-қосымша</w:t>
            </w:r>
          </w:p>
        </w:tc>
      </w:tr>
    </w:tbl>
    <w:bookmarkStart w:name="z125" w:id="120"/>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Ақтөбе облысы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120"/>
    <w:bookmarkStart w:name="z127" w:id="121"/>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Ақтөбе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121"/>
    <w:bookmarkStart w:name="z128" w:id="12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122"/>
    <w:bookmarkStart w:name="z129" w:id="123"/>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23"/>
    <w:bookmarkStart w:name="z130" w:id="12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4"/>
    <w:bookmarkStart w:name="z131" w:id="125"/>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125"/>
    <w:bookmarkStart w:name="z132" w:id="126"/>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126"/>
    <w:bookmarkStart w:name="z133" w:id="12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27"/>
    <w:bookmarkStart w:name="z134" w:id="128"/>
    <w:p>
      <w:pPr>
        <w:spacing w:after="0"/>
        <w:ind w:left="0"/>
        <w:jc w:val="both"/>
      </w:pPr>
      <w:r>
        <w:rPr>
          <w:rFonts w:ascii="Times New Roman"/>
          <w:b w:val="false"/>
          <w:i w:val="false"/>
          <w:color w:val="000000"/>
          <w:sz w:val="28"/>
        </w:rPr>
        <w:t>
      8. Департаменттің заңды мекенжайы: почта индексі 030000, Ақтөбе облысы, Ақтөбе қаласы, Маресьев көшесі, 93.</w:t>
      </w:r>
    </w:p>
    <w:bookmarkEnd w:id="128"/>
    <w:bookmarkStart w:name="z135" w:id="129"/>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Ақтөбе облысы бойынша департаменті" республикалық мемлекеттік мекемесі.</w:t>
      </w:r>
    </w:p>
    <w:bookmarkEnd w:id="129"/>
    <w:bookmarkStart w:name="z136" w:id="13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0"/>
    <w:bookmarkStart w:name="z137" w:id="131"/>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131"/>
    <w:bookmarkStart w:name="z138" w:id="132"/>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132"/>
    <w:bookmarkStart w:name="z139" w:id="133"/>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133"/>
    <w:bookmarkStart w:name="z140" w:id="134"/>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134"/>
    <w:bookmarkStart w:name="z141" w:id="135"/>
    <w:p>
      <w:pPr>
        <w:spacing w:after="0"/>
        <w:ind w:left="0"/>
        <w:jc w:val="both"/>
      </w:pPr>
      <w:r>
        <w:rPr>
          <w:rFonts w:ascii="Times New Roman"/>
          <w:b w:val="false"/>
          <w:i w:val="false"/>
          <w:color w:val="000000"/>
          <w:sz w:val="28"/>
        </w:rPr>
        <w:t>
      13. Департаменттің міндеттері:</w:t>
      </w:r>
    </w:p>
    <w:bookmarkEnd w:id="135"/>
    <w:bookmarkStart w:name="z142" w:id="136"/>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36"/>
    <w:bookmarkStart w:name="z143" w:id="137"/>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137"/>
    <w:bookmarkStart w:name="z144" w:id="138"/>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138"/>
    <w:bookmarkStart w:name="z145" w:id="139"/>
    <w:p>
      <w:pPr>
        <w:spacing w:after="0"/>
        <w:ind w:left="0"/>
        <w:jc w:val="both"/>
      </w:pPr>
      <w:r>
        <w:rPr>
          <w:rFonts w:ascii="Times New Roman"/>
          <w:b w:val="false"/>
          <w:i w:val="false"/>
          <w:color w:val="000000"/>
          <w:sz w:val="28"/>
        </w:rPr>
        <w:t>
      14. Департаменттің функциялары:</w:t>
      </w:r>
    </w:p>
    <w:bookmarkEnd w:id="139"/>
    <w:bookmarkStart w:name="z146" w:id="140"/>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140"/>
    <w:bookmarkStart w:name="z147" w:id="141"/>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141"/>
    <w:bookmarkStart w:name="z148" w:id="142"/>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142"/>
    <w:bookmarkStart w:name="z149" w:id="143"/>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143"/>
    <w:bookmarkStart w:name="z150" w:id="144"/>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144"/>
    <w:bookmarkStart w:name="z151" w:id="145"/>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145"/>
    <w:bookmarkStart w:name="z152" w:id="146"/>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146"/>
    <w:bookmarkStart w:name="z153" w:id="147"/>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147"/>
    <w:bookmarkStart w:name="z154" w:id="148"/>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148"/>
    <w:bookmarkStart w:name="z155" w:id="149"/>
    <w:p>
      <w:pPr>
        <w:spacing w:after="0"/>
        <w:ind w:left="0"/>
        <w:jc w:val="both"/>
      </w:pPr>
      <w:r>
        <w:rPr>
          <w:rFonts w:ascii="Times New Roman"/>
          <w:b w:val="false"/>
          <w:i w:val="false"/>
          <w:color w:val="000000"/>
          <w:sz w:val="28"/>
        </w:rPr>
        <w:t>
      10)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49"/>
    <w:bookmarkStart w:name="z156" w:id="150"/>
    <w:p>
      <w:pPr>
        <w:spacing w:after="0"/>
        <w:ind w:left="0"/>
        <w:jc w:val="both"/>
      </w:pPr>
      <w:r>
        <w:rPr>
          <w:rFonts w:ascii="Times New Roman"/>
          <w:b w:val="false"/>
          <w:i w:val="false"/>
          <w:color w:val="000000"/>
          <w:sz w:val="28"/>
        </w:rPr>
        <w:t>
      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150"/>
    <w:bookmarkStart w:name="z157" w:id="151"/>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151"/>
    <w:bookmarkStart w:name="z158" w:id="152"/>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152"/>
    <w:bookmarkStart w:name="z159" w:id="153"/>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153"/>
    <w:bookmarkStart w:name="z160" w:id="154"/>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154"/>
    <w:bookmarkStart w:name="z161" w:id="155"/>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155"/>
    <w:bookmarkStart w:name="z162" w:id="156"/>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156"/>
    <w:bookmarkStart w:name="z163" w:id="157"/>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157"/>
    <w:bookmarkStart w:name="z164" w:id="158"/>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158"/>
    <w:bookmarkStart w:name="z165" w:id="159"/>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159"/>
    <w:bookmarkStart w:name="z166" w:id="160"/>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160"/>
    <w:bookmarkStart w:name="z167" w:id="161"/>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161"/>
    <w:bookmarkStart w:name="z168" w:id="162"/>
    <w:p>
      <w:pPr>
        <w:spacing w:after="0"/>
        <w:ind w:left="0"/>
        <w:jc w:val="both"/>
      </w:pPr>
      <w:r>
        <w:rPr>
          <w:rFonts w:ascii="Times New Roman"/>
          <w:b w:val="false"/>
          <w:i w:val="false"/>
          <w:color w:val="000000"/>
          <w:sz w:val="28"/>
        </w:rPr>
        <w:t>
      15. Департаменттің құқықтары:</w:t>
      </w:r>
    </w:p>
    <w:bookmarkEnd w:id="162"/>
    <w:bookmarkStart w:name="z169" w:id="163"/>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163"/>
    <w:bookmarkStart w:name="z170" w:id="164"/>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164"/>
    <w:bookmarkStart w:name="z171" w:id="165"/>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165"/>
    <w:bookmarkStart w:name="z172" w:id="166"/>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166"/>
    <w:bookmarkStart w:name="z173" w:id="167"/>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167"/>
    <w:bookmarkStart w:name="z174" w:id="168"/>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168"/>
    <w:bookmarkStart w:name="z175" w:id="169"/>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169"/>
    <w:bookmarkStart w:name="z176" w:id="170"/>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170"/>
    <w:bookmarkStart w:name="z177" w:id="171"/>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171"/>
    <w:bookmarkStart w:name="z178" w:id="172"/>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172"/>
    <w:bookmarkStart w:name="z179" w:id="173"/>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173"/>
    <w:bookmarkStart w:name="z180" w:id="174"/>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174"/>
    <w:bookmarkStart w:name="z181" w:id="175"/>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175"/>
    <w:bookmarkStart w:name="z182" w:id="176"/>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176"/>
    <w:bookmarkStart w:name="z183" w:id="177"/>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177"/>
    <w:bookmarkStart w:name="z184" w:id="178"/>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178"/>
    <w:bookmarkStart w:name="z185" w:id="179"/>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179"/>
    <w:bookmarkStart w:name="z186" w:id="180"/>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180"/>
    <w:bookmarkStart w:name="z187" w:id="181"/>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181"/>
    <w:bookmarkStart w:name="z188" w:id="182"/>
    <w:p>
      <w:pPr>
        <w:spacing w:after="0"/>
        <w:ind w:left="0"/>
        <w:jc w:val="both"/>
      </w:pPr>
      <w:r>
        <w:rPr>
          <w:rFonts w:ascii="Times New Roman"/>
          <w:b w:val="false"/>
          <w:i w:val="false"/>
          <w:color w:val="000000"/>
          <w:sz w:val="28"/>
        </w:rPr>
        <w:t>
      16. Департаменттің міндеттемелері:</w:t>
      </w:r>
    </w:p>
    <w:bookmarkEnd w:id="182"/>
    <w:bookmarkStart w:name="z189" w:id="183"/>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183"/>
    <w:bookmarkStart w:name="z190" w:id="184"/>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184"/>
    <w:bookmarkStart w:name="z191" w:id="185"/>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185"/>
    <w:bookmarkStart w:name="z192" w:id="186"/>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186"/>
    <w:bookmarkStart w:name="z193" w:id="187"/>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187"/>
    <w:bookmarkStart w:name="z194" w:id="188"/>
    <w:p>
      <w:pPr>
        <w:spacing w:after="0"/>
        <w:ind w:left="0"/>
        <w:jc w:val="both"/>
      </w:pPr>
      <w:r>
        <w:rPr>
          <w:rFonts w:ascii="Times New Roman"/>
          <w:b w:val="false"/>
          <w:i w:val="false"/>
          <w:color w:val="000000"/>
          <w:sz w:val="28"/>
        </w:rPr>
        <w:t>
      6) прокурорлық ықпал ету және сот актілерін қарау;</w:t>
      </w:r>
    </w:p>
    <w:bookmarkEnd w:id="188"/>
    <w:bookmarkStart w:name="z195" w:id="189"/>
    <w:p>
      <w:pPr>
        <w:spacing w:after="0"/>
        <w:ind w:left="0"/>
        <w:jc w:val="both"/>
      </w:pPr>
      <w:r>
        <w:rPr>
          <w:rFonts w:ascii="Times New Roman"/>
          <w:b w:val="false"/>
          <w:i w:val="false"/>
          <w:color w:val="000000"/>
          <w:sz w:val="28"/>
        </w:rPr>
        <w:t xml:space="preserve">
      7)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89"/>
    <w:bookmarkStart w:name="z196" w:id="190"/>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190"/>
    <w:bookmarkStart w:name="z197" w:id="191"/>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191"/>
    <w:bookmarkStart w:name="z198" w:id="192"/>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192"/>
    <w:bookmarkStart w:name="z199" w:id="193"/>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193"/>
    <w:bookmarkStart w:name="z200" w:id="194"/>
    <w:p>
      <w:pPr>
        <w:spacing w:after="0"/>
        <w:ind w:left="0"/>
        <w:jc w:val="left"/>
      </w:pPr>
      <w:r>
        <w:rPr>
          <w:rFonts w:ascii="Times New Roman"/>
          <w:b/>
          <w:i w:val="false"/>
          <w:color w:val="000000"/>
        </w:rPr>
        <w:t xml:space="preserve"> 3. Департаменттің қызметін ұйымдастыру</w:t>
      </w:r>
    </w:p>
    <w:bookmarkEnd w:id="194"/>
    <w:bookmarkStart w:name="z201" w:id="195"/>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195"/>
    <w:bookmarkStart w:name="z202" w:id="196"/>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196"/>
    <w:bookmarkStart w:name="z203" w:id="197"/>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197"/>
    <w:bookmarkStart w:name="z204" w:id="198"/>
    <w:p>
      <w:pPr>
        <w:spacing w:after="0"/>
        <w:ind w:left="0"/>
        <w:jc w:val="both"/>
      </w:pPr>
      <w:r>
        <w:rPr>
          <w:rFonts w:ascii="Times New Roman"/>
          <w:b w:val="false"/>
          <w:i w:val="false"/>
          <w:color w:val="000000"/>
          <w:sz w:val="28"/>
        </w:rPr>
        <w:t>
      20. Департамент басшысының өкілеттіктері:</w:t>
      </w:r>
    </w:p>
    <w:bookmarkEnd w:id="198"/>
    <w:bookmarkStart w:name="z205" w:id="199"/>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199"/>
    <w:bookmarkStart w:name="z206" w:id="200"/>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200"/>
    <w:bookmarkStart w:name="z207" w:id="201"/>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201"/>
    <w:bookmarkStart w:name="z208" w:id="202"/>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202"/>
    <w:bookmarkStart w:name="z209" w:id="203"/>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203"/>
    <w:bookmarkStart w:name="z210" w:id="204"/>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204"/>
    <w:bookmarkStart w:name="z211" w:id="205"/>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205"/>
    <w:bookmarkStart w:name="z212" w:id="206"/>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206"/>
    <w:bookmarkStart w:name="z213" w:id="207"/>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207"/>
    <w:bookmarkStart w:name="z214" w:id="208"/>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208"/>
    <w:bookmarkStart w:name="z215" w:id="209"/>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209"/>
    <w:bookmarkStart w:name="z216" w:id="210"/>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210"/>
    <w:bookmarkStart w:name="z217" w:id="211"/>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211"/>
    <w:bookmarkStart w:name="z218" w:id="212"/>
    <w:p>
      <w:pPr>
        <w:spacing w:after="0"/>
        <w:ind w:left="0"/>
        <w:jc w:val="left"/>
      </w:pPr>
      <w:r>
        <w:rPr>
          <w:rFonts w:ascii="Times New Roman"/>
          <w:b/>
          <w:i w:val="false"/>
          <w:color w:val="000000"/>
        </w:rPr>
        <w:t xml:space="preserve"> 4. Департаменттің мүлкі</w:t>
      </w:r>
    </w:p>
    <w:bookmarkEnd w:id="212"/>
    <w:bookmarkStart w:name="z219" w:id="213"/>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213"/>
    <w:bookmarkStart w:name="z220" w:id="214"/>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214"/>
    <w:bookmarkStart w:name="z221" w:id="215"/>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215"/>
    <w:bookmarkStart w:name="z222" w:id="216"/>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216"/>
    <w:bookmarkStart w:name="z223" w:id="217"/>
    <w:p>
      <w:pPr>
        <w:spacing w:after="0"/>
        <w:ind w:left="0"/>
        <w:jc w:val="left"/>
      </w:pPr>
      <w:r>
        <w:rPr>
          <w:rFonts w:ascii="Times New Roman"/>
          <w:b/>
          <w:i w:val="false"/>
          <w:color w:val="000000"/>
        </w:rPr>
        <w:t xml:space="preserve"> 5. Департаментті қайта ұйымдастыру және тарату</w:t>
      </w:r>
    </w:p>
    <w:bookmarkEnd w:id="217"/>
    <w:bookmarkStart w:name="z224" w:id="218"/>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3-қосымша</w:t>
            </w:r>
          </w:p>
        </w:tc>
      </w:tr>
    </w:tbl>
    <w:bookmarkStart w:name="z226" w:id="219"/>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Алматы облысы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219"/>
    <w:bookmarkStart w:name="z228" w:id="220"/>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Алматы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220"/>
    <w:bookmarkStart w:name="z229" w:id="22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221"/>
    <w:bookmarkStart w:name="z230" w:id="222"/>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222"/>
    <w:bookmarkStart w:name="z231" w:id="22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3"/>
    <w:bookmarkStart w:name="z232" w:id="224"/>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224"/>
    <w:bookmarkStart w:name="z233" w:id="225"/>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225"/>
    <w:bookmarkStart w:name="z234" w:id="22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26"/>
    <w:bookmarkStart w:name="z235" w:id="227"/>
    <w:p>
      <w:pPr>
        <w:spacing w:after="0"/>
        <w:ind w:left="0"/>
        <w:jc w:val="both"/>
      </w:pPr>
      <w:r>
        <w:rPr>
          <w:rFonts w:ascii="Times New Roman"/>
          <w:b w:val="false"/>
          <w:i w:val="false"/>
          <w:color w:val="000000"/>
          <w:sz w:val="28"/>
        </w:rPr>
        <w:t>
      8. Департаменттің заңды мекенжайы: почта индексі 040000, Алматы облысы, Талдықорған қаласы, Қабанбай батыр көшесі, 36/42.</w:t>
      </w:r>
    </w:p>
    <w:bookmarkEnd w:id="227"/>
    <w:bookmarkStart w:name="z236" w:id="228"/>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Алматы облысы бойынша департаменті" республикалық мемлекеттік мекемесі.</w:t>
      </w:r>
    </w:p>
    <w:bookmarkEnd w:id="228"/>
    <w:bookmarkStart w:name="z237" w:id="22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9"/>
    <w:bookmarkStart w:name="z238" w:id="230"/>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230"/>
    <w:bookmarkStart w:name="z239" w:id="23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231"/>
    <w:bookmarkStart w:name="z240" w:id="232"/>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232"/>
    <w:bookmarkStart w:name="z241" w:id="233"/>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233"/>
    <w:bookmarkStart w:name="z242" w:id="234"/>
    <w:p>
      <w:pPr>
        <w:spacing w:after="0"/>
        <w:ind w:left="0"/>
        <w:jc w:val="both"/>
      </w:pPr>
      <w:r>
        <w:rPr>
          <w:rFonts w:ascii="Times New Roman"/>
          <w:b w:val="false"/>
          <w:i w:val="false"/>
          <w:color w:val="000000"/>
          <w:sz w:val="28"/>
        </w:rPr>
        <w:t>
      13. Департаменттің міндеттері:</w:t>
      </w:r>
    </w:p>
    <w:bookmarkEnd w:id="234"/>
    <w:bookmarkStart w:name="z243" w:id="235"/>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235"/>
    <w:bookmarkStart w:name="z244" w:id="236"/>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236"/>
    <w:bookmarkStart w:name="z245" w:id="237"/>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237"/>
    <w:bookmarkStart w:name="z246" w:id="238"/>
    <w:p>
      <w:pPr>
        <w:spacing w:after="0"/>
        <w:ind w:left="0"/>
        <w:jc w:val="both"/>
      </w:pPr>
      <w:r>
        <w:rPr>
          <w:rFonts w:ascii="Times New Roman"/>
          <w:b w:val="false"/>
          <w:i w:val="false"/>
          <w:color w:val="000000"/>
          <w:sz w:val="28"/>
        </w:rPr>
        <w:t>
      14. Департаменттің функциялары:</w:t>
      </w:r>
    </w:p>
    <w:bookmarkEnd w:id="238"/>
    <w:bookmarkStart w:name="z247" w:id="239"/>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239"/>
    <w:bookmarkStart w:name="z248" w:id="240"/>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240"/>
    <w:bookmarkStart w:name="z249" w:id="241"/>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241"/>
    <w:bookmarkStart w:name="z250" w:id="242"/>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242"/>
    <w:bookmarkStart w:name="z251" w:id="243"/>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243"/>
    <w:bookmarkStart w:name="z252" w:id="244"/>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244"/>
    <w:bookmarkStart w:name="z253" w:id="245"/>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245"/>
    <w:bookmarkStart w:name="z254" w:id="246"/>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246"/>
    <w:bookmarkStart w:name="z255" w:id="247"/>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247"/>
    <w:bookmarkStart w:name="z256" w:id="248"/>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248"/>
    <w:bookmarkStart w:name="z257" w:id="249"/>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249"/>
    <w:bookmarkStart w:name="z258" w:id="250"/>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250"/>
    <w:bookmarkStart w:name="z259" w:id="251"/>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251"/>
    <w:bookmarkStart w:name="z260" w:id="252"/>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252"/>
    <w:bookmarkStart w:name="z261" w:id="253"/>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253"/>
    <w:bookmarkStart w:name="z262" w:id="254"/>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254"/>
    <w:bookmarkStart w:name="z263" w:id="255"/>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255"/>
    <w:bookmarkStart w:name="z264" w:id="256"/>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256"/>
    <w:bookmarkStart w:name="z265" w:id="257"/>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257"/>
    <w:bookmarkStart w:name="z266" w:id="258"/>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258"/>
    <w:bookmarkStart w:name="z267" w:id="259"/>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259"/>
    <w:bookmarkStart w:name="z268" w:id="260"/>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260"/>
    <w:bookmarkStart w:name="z269" w:id="261"/>
    <w:p>
      <w:pPr>
        <w:spacing w:after="0"/>
        <w:ind w:left="0"/>
        <w:jc w:val="both"/>
      </w:pPr>
      <w:r>
        <w:rPr>
          <w:rFonts w:ascii="Times New Roman"/>
          <w:b w:val="false"/>
          <w:i w:val="false"/>
          <w:color w:val="000000"/>
          <w:sz w:val="28"/>
        </w:rPr>
        <w:t>
      15. Департаменттің құқықтары:</w:t>
      </w:r>
    </w:p>
    <w:bookmarkEnd w:id="261"/>
    <w:bookmarkStart w:name="z270" w:id="262"/>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262"/>
    <w:bookmarkStart w:name="z271" w:id="263"/>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263"/>
    <w:bookmarkStart w:name="z272" w:id="264"/>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264"/>
    <w:bookmarkStart w:name="z273" w:id="265"/>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265"/>
    <w:bookmarkStart w:name="z274" w:id="266"/>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266"/>
    <w:bookmarkStart w:name="z275" w:id="267"/>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267"/>
    <w:bookmarkStart w:name="z276" w:id="268"/>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268"/>
    <w:bookmarkStart w:name="z277" w:id="269"/>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269"/>
    <w:bookmarkStart w:name="z278" w:id="270"/>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270"/>
    <w:bookmarkStart w:name="z279" w:id="271"/>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271"/>
    <w:bookmarkStart w:name="z280" w:id="272"/>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272"/>
    <w:bookmarkStart w:name="z281" w:id="273"/>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273"/>
    <w:bookmarkStart w:name="z282" w:id="274"/>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274"/>
    <w:bookmarkStart w:name="z283" w:id="275"/>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275"/>
    <w:bookmarkStart w:name="z284" w:id="276"/>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276"/>
    <w:bookmarkStart w:name="z285" w:id="277"/>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277"/>
    <w:bookmarkStart w:name="z286" w:id="278"/>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278"/>
    <w:bookmarkStart w:name="z287" w:id="279"/>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279"/>
    <w:bookmarkStart w:name="z288" w:id="280"/>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280"/>
    <w:bookmarkStart w:name="z289" w:id="281"/>
    <w:p>
      <w:pPr>
        <w:spacing w:after="0"/>
        <w:ind w:left="0"/>
        <w:jc w:val="both"/>
      </w:pPr>
      <w:r>
        <w:rPr>
          <w:rFonts w:ascii="Times New Roman"/>
          <w:b w:val="false"/>
          <w:i w:val="false"/>
          <w:color w:val="000000"/>
          <w:sz w:val="28"/>
        </w:rPr>
        <w:t>
      16. Департаменттің міндеттемелері:</w:t>
      </w:r>
    </w:p>
    <w:bookmarkEnd w:id="281"/>
    <w:bookmarkStart w:name="z290" w:id="282"/>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282"/>
    <w:bookmarkStart w:name="z291" w:id="283"/>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283"/>
    <w:bookmarkStart w:name="z292" w:id="284"/>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284"/>
    <w:bookmarkStart w:name="z293" w:id="285"/>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285"/>
    <w:bookmarkStart w:name="z294" w:id="286"/>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286"/>
    <w:bookmarkStart w:name="z295" w:id="287"/>
    <w:p>
      <w:pPr>
        <w:spacing w:after="0"/>
        <w:ind w:left="0"/>
        <w:jc w:val="both"/>
      </w:pPr>
      <w:r>
        <w:rPr>
          <w:rFonts w:ascii="Times New Roman"/>
          <w:b w:val="false"/>
          <w:i w:val="false"/>
          <w:color w:val="000000"/>
          <w:sz w:val="28"/>
        </w:rPr>
        <w:t>
      6) прокурорлық ықпал ету және сот актілерін қарау;</w:t>
      </w:r>
    </w:p>
    <w:bookmarkEnd w:id="287"/>
    <w:bookmarkStart w:name="z296" w:id="288"/>
    <w:p>
      <w:pPr>
        <w:spacing w:after="0"/>
        <w:ind w:left="0"/>
        <w:jc w:val="both"/>
      </w:pPr>
      <w:r>
        <w:rPr>
          <w:rFonts w:ascii="Times New Roman"/>
          <w:b w:val="false"/>
          <w:i w:val="false"/>
          <w:color w:val="000000"/>
          <w:sz w:val="28"/>
        </w:rPr>
        <w:t xml:space="preserve">
      7)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288"/>
    <w:bookmarkStart w:name="z297" w:id="289"/>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289"/>
    <w:bookmarkStart w:name="z298" w:id="290"/>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290"/>
    <w:bookmarkStart w:name="z299" w:id="291"/>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291"/>
    <w:bookmarkStart w:name="z300" w:id="292"/>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292"/>
    <w:bookmarkStart w:name="z301" w:id="293"/>
    <w:p>
      <w:pPr>
        <w:spacing w:after="0"/>
        <w:ind w:left="0"/>
        <w:jc w:val="left"/>
      </w:pPr>
      <w:r>
        <w:rPr>
          <w:rFonts w:ascii="Times New Roman"/>
          <w:b/>
          <w:i w:val="false"/>
          <w:color w:val="000000"/>
        </w:rPr>
        <w:t xml:space="preserve"> 3. Департаменттің қызметін ұйымдастыру</w:t>
      </w:r>
    </w:p>
    <w:bookmarkEnd w:id="293"/>
    <w:bookmarkStart w:name="z302" w:id="294"/>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294"/>
    <w:bookmarkStart w:name="z303" w:id="295"/>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295"/>
    <w:bookmarkStart w:name="z304" w:id="296"/>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296"/>
    <w:bookmarkStart w:name="z305" w:id="297"/>
    <w:p>
      <w:pPr>
        <w:spacing w:after="0"/>
        <w:ind w:left="0"/>
        <w:jc w:val="both"/>
      </w:pPr>
      <w:r>
        <w:rPr>
          <w:rFonts w:ascii="Times New Roman"/>
          <w:b w:val="false"/>
          <w:i w:val="false"/>
          <w:color w:val="000000"/>
          <w:sz w:val="28"/>
        </w:rPr>
        <w:t>
      20. Департамент басшысының өкілеттіктері:</w:t>
      </w:r>
    </w:p>
    <w:bookmarkEnd w:id="297"/>
    <w:bookmarkStart w:name="z306" w:id="298"/>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298"/>
    <w:bookmarkStart w:name="z307" w:id="299"/>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299"/>
    <w:bookmarkStart w:name="z308" w:id="300"/>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300"/>
    <w:bookmarkStart w:name="z309" w:id="301"/>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301"/>
    <w:bookmarkStart w:name="z310" w:id="302"/>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302"/>
    <w:bookmarkStart w:name="z311" w:id="303"/>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303"/>
    <w:bookmarkStart w:name="z312" w:id="304"/>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304"/>
    <w:bookmarkStart w:name="z313" w:id="305"/>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305"/>
    <w:bookmarkStart w:name="z314" w:id="306"/>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306"/>
    <w:bookmarkStart w:name="z315" w:id="307"/>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307"/>
    <w:bookmarkStart w:name="z316" w:id="308"/>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308"/>
    <w:bookmarkStart w:name="z317" w:id="309"/>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309"/>
    <w:bookmarkStart w:name="z318" w:id="310"/>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310"/>
    <w:bookmarkStart w:name="z319" w:id="311"/>
    <w:p>
      <w:pPr>
        <w:spacing w:after="0"/>
        <w:ind w:left="0"/>
        <w:jc w:val="left"/>
      </w:pPr>
      <w:r>
        <w:rPr>
          <w:rFonts w:ascii="Times New Roman"/>
          <w:b/>
          <w:i w:val="false"/>
          <w:color w:val="000000"/>
        </w:rPr>
        <w:t xml:space="preserve"> 4. Департаменттің мүлкі</w:t>
      </w:r>
    </w:p>
    <w:bookmarkEnd w:id="311"/>
    <w:bookmarkStart w:name="z320" w:id="312"/>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312"/>
    <w:bookmarkStart w:name="z321" w:id="313"/>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313"/>
    <w:bookmarkStart w:name="z322" w:id="314"/>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314"/>
    <w:bookmarkStart w:name="z323" w:id="315"/>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315"/>
    <w:bookmarkStart w:name="z324" w:id="316"/>
    <w:p>
      <w:pPr>
        <w:spacing w:after="0"/>
        <w:ind w:left="0"/>
        <w:jc w:val="left"/>
      </w:pPr>
      <w:r>
        <w:rPr>
          <w:rFonts w:ascii="Times New Roman"/>
          <w:b/>
          <w:i w:val="false"/>
          <w:color w:val="000000"/>
        </w:rPr>
        <w:t xml:space="preserve"> 5. Департаментті қайта ұйымдастыру және тарату</w:t>
      </w:r>
    </w:p>
    <w:bookmarkEnd w:id="316"/>
    <w:bookmarkStart w:name="z325" w:id="317"/>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4-қосымша</w:t>
            </w:r>
          </w:p>
        </w:tc>
      </w:tr>
    </w:tbl>
    <w:bookmarkStart w:name="z327" w:id="318"/>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Атырау облысы бойынша департаменті туралы ереже</w:t>
      </w:r>
      <w:r>
        <w:br/>
      </w:r>
      <w:r>
        <w:rPr>
          <w:rFonts w:ascii="Times New Roman"/>
          <w:b/>
          <w:i w:val="false"/>
          <w:color w:val="000000"/>
        </w:rPr>
        <w:t>1. Жалпы ережелер</w:t>
      </w:r>
    </w:p>
    <w:bookmarkEnd w:id="318"/>
    <w:bookmarkStart w:name="z329" w:id="319"/>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Атырау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319"/>
    <w:bookmarkStart w:name="z330" w:id="32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320"/>
    <w:bookmarkStart w:name="z331" w:id="321"/>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321"/>
    <w:bookmarkStart w:name="z332" w:id="32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22"/>
    <w:bookmarkStart w:name="z333" w:id="323"/>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323"/>
    <w:bookmarkStart w:name="z334" w:id="324"/>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324"/>
    <w:bookmarkStart w:name="z335" w:id="325"/>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25"/>
    <w:bookmarkStart w:name="z336" w:id="326"/>
    <w:p>
      <w:pPr>
        <w:spacing w:after="0"/>
        <w:ind w:left="0"/>
        <w:jc w:val="both"/>
      </w:pPr>
      <w:r>
        <w:rPr>
          <w:rFonts w:ascii="Times New Roman"/>
          <w:b w:val="false"/>
          <w:i w:val="false"/>
          <w:color w:val="000000"/>
          <w:sz w:val="28"/>
        </w:rPr>
        <w:t>
      8. Департаменттің заңды мекенжайы: почта индексі 060002, Атырау облысы, Атырау қаласы, Темірханов көшесі, 2а.</w:t>
      </w:r>
    </w:p>
    <w:bookmarkEnd w:id="326"/>
    <w:bookmarkStart w:name="z337" w:id="327"/>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Атырау облысы бойынша департаменті" республикалық мемлекеттік мекемесі.</w:t>
      </w:r>
    </w:p>
    <w:bookmarkEnd w:id="327"/>
    <w:bookmarkStart w:name="z338" w:id="32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8"/>
    <w:bookmarkStart w:name="z339" w:id="329"/>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329"/>
    <w:bookmarkStart w:name="z340" w:id="330"/>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330"/>
    <w:bookmarkStart w:name="z341" w:id="331"/>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331"/>
    <w:bookmarkStart w:name="z342" w:id="332"/>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332"/>
    <w:bookmarkStart w:name="z343" w:id="333"/>
    <w:p>
      <w:pPr>
        <w:spacing w:after="0"/>
        <w:ind w:left="0"/>
        <w:jc w:val="both"/>
      </w:pPr>
      <w:r>
        <w:rPr>
          <w:rFonts w:ascii="Times New Roman"/>
          <w:b w:val="false"/>
          <w:i w:val="false"/>
          <w:color w:val="000000"/>
          <w:sz w:val="28"/>
        </w:rPr>
        <w:t>
      13. Департаменттің міндеттері:</w:t>
      </w:r>
    </w:p>
    <w:bookmarkEnd w:id="333"/>
    <w:bookmarkStart w:name="z344" w:id="334"/>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334"/>
    <w:bookmarkStart w:name="z345" w:id="335"/>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335"/>
    <w:bookmarkStart w:name="z346" w:id="336"/>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336"/>
    <w:bookmarkStart w:name="z347" w:id="337"/>
    <w:p>
      <w:pPr>
        <w:spacing w:after="0"/>
        <w:ind w:left="0"/>
        <w:jc w:val="both"/>
      </w:pPr>
      <w:r>
        <w:rPr>
          <w:rFonts w:ascii="Times New Roman"/>
          <w:b w:val="false"/>
          <w:i w:val="false"/>
          <w:color w:val="000000"/>
          <w:sz w:val="28"/>
        </w:rPr>
        <w:t>
      14. Департаменттің функциялары:</w:t>
      </w:r>
    </w:p>
    <w:bookmarkEnd w:id="337"/>
    <w:bookmarkStart w:name="z348" w:id="338"/>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338"/>
    <w:bookmarkStart w:name="z349" w:id="339"/>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339"/>
    <w:bookmarkStart w:name="z350" w:id="340"/>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340"/>
    <w:bookmarkStart w:name="z351" w:id="341"/>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341"/>
    <w:bookmarkStart w:name="z352" w:id="342"/>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342"/>
    <w:bookmarkStart w:name="z353" w:id="343"/>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343"/>
    <w:bookmarkStart w:name="z354" w:id="344"/>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344"/>
    <w:bookmarkStart w:name="z355" w:id="345"/>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345"/>
    <w:bookmarkStart w:name="z356" w:id="346"/>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346"/>
    <w:bookmarkStart w:name="z357" w:id="347"/>
    <w:p>
      <w:pPr>
        <w:spacing w:after="0"/>
        <w:ind w:left="0"/>
        <w:jc w:val="both"/>
      </w:pPr>
      <w:r>
        <w:rPr>
          <w:rFonts w:ascii="Times New Roman"/>
          <w:b w:val="false"/>
          <w:i w:val="false"/>
          <w:color w:val="000000"/>
          <w:sz w:val="28"/>
        </w:rPr>
        <w:t>
      10)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347"/>
    <w:bookmarkStart w:name="z358" w:id="348"/>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348"/>
    <w:bookmarkStart w:name="z359" w:id="349"/>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349"/>
    <w:bookmarkStart w:name="z360" w:id="350"/>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350"/>
    <w:bookmarkStart w:name="z361" w:id="351"/>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351"/>
    <w:bookmarkStart w:name="z362" w:id="352"/>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352"/>
    <w:bookmarkStart w:name="z363" w:id="353"/>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353"/>
    <w:bookmarkStart w:name="z364" w:id="354"/>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354"/>
    <w:bookmarkStart w:name="z365" w:id="355"/>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355"/>
    <w:bookmarkStart w:name="z366" w:id="356"/>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356"/>
    <w:bookmarkStart w:name="z367" w:id="357"/>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357"/>
    <w:bookmarkStart w:name="z368" w:id="358"/>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358"/>
    <w:bookmarkStart w:name="z369" w:id="359"/>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359"/>
    <w:bookmarkStart w:name="z370" w:id="360"/>
    <w:p>
      <w:pPr>
        <w:spacing w:after="0"/>
        <w:ind w:left="0"/>
        <w:jc w:val="both"/>
      </w:pPr>
      <w:r>
        <w:rPr>
          <w:rFonts w:ascii="Times New Roman"/>
          <w:b w:val="false"/>
          <w:i w:val="false"/>
          <w:color w:val="000000"/>
          <w:sz w:val="28"/>
        </w:rPr>
        <w:t>
      15. Департаменттің құқықтары:</w:t>
      </w:r>
    </w:p>
    <w:bookmarkEnd w:id="360"/>
    <w:bookmarkStart w:name="z371" w:id="361"/>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361"/>
    <w:bookmarkStart w:name="z372" w:id="362"/>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362"/>
    <w:bookmarkStart w:name="z373" w:id="363"/>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363"/>
    <w:bookmarkStart w:name="z374" w:id="364"/>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364"/>
    <w:bookmarkStart w:name="z375" w:id="365"/>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365"/>
    <w:bookmarkStart w:name="z376" w:id="366"/>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366"/>
    <w:bookmarkStart w:name="z377" w:id="367"/>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367"/>
    <w:bookmarkStart w:name="z378" w:id="368"/>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368"/>
    <w:bookmarkStart w:name="z379" w:id="369"/>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369"/>
    <w:bookmarkStart w:name="z380" w:id="370"/>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370"/>
    <w:bookmarkStart w:name="z381" w:id="371"/>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371"/>
    <w:bookmarkStart w:name="z382" w:id="372"/>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372"/>
    <w:bookmarkStart w:name="z383" w:id="373"/>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373"/>
    <w:bookmarkStart w:name="z384" w:id="374"/>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374"/>
    <w:bookmarkStart w:name="z385" w:id="375"/>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375"/>
    <w:bookmarkStart w:name="z386" w:id="376"/>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376"/>
    <w:bookmarkStart w:name="z387" w:id="377"/>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377"/>
    <w:bookmarkStart w:name="z388" w:id="378"/>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378"/>
    <w:bookmarkStart w:name="z389" w:id="379"/>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379"/>
    <w:bookmarkStart w:name="z390" w:id="380"/>
    <w:p>
      <w:pPr>
        <w:spacing w:after="0"/>
        <w:ind w:left="0"/>
        <w:jc w:val="both"/>
      </w:pPr>
      <w:r>
        <w:rPr>
          <w:rFonts w:ascii="Times New Roman"/>
          <w:b w:val="false"/>
          <w:i w:val="false"/>
          <w:color w:val="000000"/>
          <w:sz w:val="28"/>
        </w:rPr>
        <w:t>
      16. Департаменттің міндеттемелері:</w:t>
      </w:r>
    </w:p>
    <w:bookmarkEnd w:id="380"/>
    <w:bookmarkStart w:name="z391" w:id="381"/>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381"/>
    <w:bookmarkStart w:name="z392" w:id="382"/>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382"/>
    <w:bookmarkStart w:name="z393" w:id="383"/>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383"/>
    <w:bookmarkStart w:name="z394" w:id="384"/>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384"/>
    <w:bookmarkStart w:name="z395" w:id="385"/>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385"/>
    <w:bookmarkStart w:name="z396" w:id="386"/>
    <w:p>
      <w:pPr>
        <w:spacing w:after="0"/>
        <w:ind w:left="0"/>
        <w:jc w:val="both"/>
      </w:pPr>
      <w:r>
        <w:rPr>
          <w:rFonts w:ascii="Times New Roman"/>
          <w:b w:val="false"/>
          <w:i w:val="false"/>
          <w:color w:val="000000"/>
          <w:sz w:val="28"/>
        </w:rPr>
        <w:t>
      6) прокурорлық ықпал ету және сот актілерін қарау;</w:t>
      </w:r>
    </w:p>
    <w:bookmarkEnd w:id="386"/>
    <w:bookmarkStart w:name="z397" w:id="387"/>
    <w:p>
      <w:pPr>
        <w:spacing w:after="0"/>
        <w:ind w:left="0"/>
        <w:jc w:val="both"/>
      </w:pPr>
      <w:r>
        <w:rPr>
          <w:rFonts w:ascii="Times New Roman"/>
          <w:b w:val="false"/>
          <w:i w:val="false"/>
          <w:color w:val="000000"/>
          <w:sz w:val="28"/>
        </w:rPr>
        <w:t xml:space="preserve">
      7)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387"/>
    <w:bookmarkStart w:name="z398" w:id="388"/>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388"/>
    <w:bookmarkStart w:name="z399" w:id="389"/>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389"/>
    <w:bookmarkStart w:name="z400" w:id="390"/>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390"/>
    <w:bookmarkStart w:name="z401" w:id="391"/>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391"/>
    <w:bookmarkStart w:name="z402" w:id="392"/>
    <w:p>
      <w:pPr>
        <w:spacing w:after="0"/>
        <w:ind w:left="0"/>
        <w:jc w:val="left"/>
      </w:pPr>
      <w:r>
        <w:rPr>
          <w:rFonts w:ascii="Times New Roman"/>
          <w:b/>
          <w:i w:val="false"/>
          <w:color w:val="000000"/>
        </w:rPr>
        <w:t xml:space="preserve"> 3. Департаменттің қызметін ұйымдастыру</w:t>
      </w:r>
    </w:p>
    <w:bookmarkEnd w:id="392"/>
    <w:bookmarkStart w:name="z403" w:id="393"/>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393"/>
    <w:bookmarkStart w:name="z404" w:id="394"/>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394"/>
    <w:bookmarkStart w:name="z405" w:id="395"/>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395"/>
    <w:bookmarkStart w:name="z406" w:id="396"/>
    <w:p>
      <w:pPr>
        <w:spacing w:after="0"/>
        <w:ind w:left="0"/>
        <w:jc w:val="both"/>
      </w:pPr>
      <w:r>
        <w:rPr>
          <w:rFonts w:ascii="Times New Roman"/>
          <w:b w:val="false"/>
          <w:i w:val="false"/>
          <w:color w:val="000000"/>
          <w:sz w:val="28"/>
        </w:rPr>
        <w:t>
      20. Департамент басшысының өкілеттіктері:</w:t>
      </w:r>
    </w:p>
    <w:bookmarkEnd w:id="396"/>
    <w:bookmarkStart w:name="z407" w:id="397"/>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397"/>
    <w:bookmarkStart w:name="z408" w:id="398"/>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398"/>
    <w:bookmarkStart w:name="z409" w:id="399"/>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399"/>
    <w:bookmarkStart w:name="z410" w:id="400"/>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400"/>
    <w:bookmarkStart w:name="z411" w:id="401"/>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401"/>
    <w:bookmarkStart w:name="z412" w:id="402"/>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402"/>
    <w:bookmarkStart w:name="z413" w:id="403"/>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403"/>
    <w:bookmarkStart w:name="z414" w:id="404"/>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404"/>
    <w:bookmarkStart w:name="z415" w:id="405"/>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405"/>
    <w:bookmarkStart w:name="z416" w:id="406"/>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406"/>
    <w:bookmarkStart w:name="z417" w:id="407"/>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407"/>
    <w:bookmarkStart w:name="z418" w:id="408"/>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408"/>
    <w:bookmarkStart w:name="z419" w:id="409"/>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409"/>
    <w:bookmarkStart w:name="z420" w:id="410"/>
    <w:p>
      <w:pPr>
        <w:spacing w:after="0"/>
        <w:ind w:left="0"/>
        <w:jc w:val="left"/>
      </w:pPr>
      <w:r>
        <w:rPr>
          <w:rFonts w:ascii="Times New Roman"/>
          <w:b/>
          <w:i w:val="false"/>
          <w:color w:val="000000"/>
        </w:rPr>
        <w:t xml:space="preserve"> 4. Департаменттің мүлкі</w:t>
      </w:r>
    </w:p>
    <w:bookmarkEnd w:id="410"/>
    <w:bookmarkStart w:name="z421" w:id="411"/>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411"/>
    <w:bookmarkStart w:name="z422" w:id="412"/>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412"/>
    <w:bookmarkStart w:name="z423" w:id="413"/>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413"/>
    <w:bookmarkStart w:name="z424" w:id="414"/>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414"/>
    <w:bookmarkStart w:name="z425" w:id="415"/>
    <w:p>
      <w:pPr>
        <w:spacing w:after="0"/>
        <w:ind w:left="0"/>
        <w:jc w:val="left"/>
      </w:pPr>
      <w:r>
        <w:rPr>
          <w:rFonts w:ascii="Times New Roman"/>
          <w:b/>
          <w:i w:val="false"/>
          <w:color w:val="000000"/>
        </w:rPr>
        <w:t xml:space="preserve"> 5. Департаментті қайта ұйымдастыру және тарату</w:t>
      </w:r>
    </w:p>
    <w:bookmarkEnd w:id="415"/>
    <w:bookmarkStart w:name="z426" w:id="416"/>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5-қосымша</w:t>
            </w:r>
          </w:p>
        </w:tc>
      </w:tr>
    </w:tbl>
    <w:bookmarkStart w:name="z428" w:id="417"/>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Шығыс Қазақстан облысы бойынша</w:t>
      </w:r>
      <w:r>
        <w:br/>
      </w:r>
      <w:r>
        <w:rPr>
          <w:rFonts w:ascii="Times New Roman"/>
          <w:b/>
          <w:i w:val="false"/>
          <w:color w:val="000000"/>
        </w:rPr>
        <w:t>департаменті туралы ереже</w:t>
      </w:r>
      <w:r>
        <w:br/>
      </w:r>
      <w:r>
        <w:rPr>
          <w:rFonts w:ascii="Times New Roman"/>
          <w:b/>
          <w:i w:val="false"/>
          <w:color w:val="000000"/>
        </w:rPr>
        <w:t>1. Жалпы ережелер</w:t>
      </w:r>
    </w:p>
    <w:bookmarkEnd w:id="417"/>
    <w:bookmarkStart w:name="z430" w:id="418"/>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Шығыс Қазақстан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418"/>
    <w:bookmarkStart w:name="z431" w:id="41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419"/>
    <w:bookmarkStart w:name="z432" w:id="420"/>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420"/>
    <w:bookmarkStart w:name="z433" w:id="42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21"/>
    <w:bookmarkStart w:name="z434" w:id="422"/>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422"/>
    <w:bookmarkStart w:name="z435" w:id="42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423"/>
    <w:bookmarkStart w:name="z436" w:id="42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24"/>
    <w:bookmarkStart w:name="z437" w:id="425"/>
    <w:p>
      <w:pPr>
        <w:spacing w:after="0"/>
        <w:ind w:left="0"/>
        <w:jc w:val="both"/>
      </w:pPr>
      <w:r>
        <w:rPr>
          <w:rFonts w:ascii="Times New Roman"/>
          <w:b w:val="false"/>
          <w:i w:val="false"/>
          <w:color w:val="000000"/>
          <w:sz w:val="28"/>
        </w:rPr>
        <w:t>
      8. Департаменттің заңды мекенжайы: почта индексі 070004, Шығыс Қазақстан облысы, Өскемен қаласы, Лихарев көшесі, 2.</w:t>
      </w:r>
    </w:p>
    <w:bookmarkEnd w:id="425"/>
    <w:bookmarkStart w:name="z438" w:id="426"/>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Шығыс Қазақстан облысы бойынша департаменті" республикалық мемлекеттік мекемесі.</w:t>
      </w:r>
    </w:p>
    <w:bookmarkEnd w:id="426"/>
    <w:bookmarkStart w:name="z439" w:id="42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27"/>
    <w:bookmarkStart w:name="z440" w:id="428"/>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428"/>
    <w:bookmarkStart w:name="z441" w:id="42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429"/>
    <w:bookmarkStart w:name="z442" w:id="430"/>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430"/>
    <w:bookmarkStart w:name="z443" w:id="431"/>
    <w:p>
      <w:pPr>
        <w:spacing w:after="0"/>
        <w:ind w:left="0"/>
        <w:jc w:val="both"/>
      </w:pPr>
      <w:r>
        <w:rPr>
          <w:rFonts w:ascii="Times New Roman"/>
          <w:b w:val="false"/>
          <w:i w:val="false"/>
          <w:color w:val="000000"/>
          <w:sz w:val="28"/>
        </w:rPr>
        <w:t>
      2. Департаменттің міндеттері, функциялары, құқықтары мен міндеттемелері</w:t>
      </w:r>
    </w:p>
    <w:bookmarkEnd w:id="431"/>
    <w:bookmarkStart w:name="z444" w:id="432"/>
    <w:p>
      <w:pPr>
        <w:spacing w:after="0"/>
        <w:ind w:left="0"/>
        <w:jc w:val="both"/>
      </w:pPr>
      <w:r>
        <w:rPr>
          <w:rFonts w:ascii="Times New Roman"/>
          <w:b w:val="false"/>
          <w:i w:val="false"/>
          <w:color w:val="000000"/>
          <w:sz w:val="28"/>
        </w:rPr>
        <w:t>
      13. Департаменттің міндеттері:</w:t>
      </w:r>
    </w:p>
    <w:bookmarkEnd w:id="432"/>
    <w:bookmarkStart w:name="z445" w:id="433"/>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433"/>
    <w:bookmarkStart w:name="z446" w:id="434"/>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434"/>
    <w:bookmarkStart w:name="z447" w:id="435"/>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435"/>
    <w:bookmarkStart w:name="z448" w:id="436"/>
    <w:p>
      <w:pPr>
        <w:spacing w:after="0"/>
        <w:ind w:left="0"/>
        <w:jc w:val="both"/>
      </w:pPr>
      <w:r>
        <w:rPr>
          <w:rFonts w:ascii="Times New Roman"/>
          <w:b w:val="false"/>
          <w:i w:val="false"/>
          <w:color w:val="000000"/>
          <w:sz w:val="28"/>
        </w:rPr>
        <w:t>
      14. Департаменттің функциялары:</w:t>
      </w:r>
    </w:p>
    <w:bookmarkEnd w:id="436"/>
    <w:bookmarkStart w:name="z449" w:id="437"/>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437"/>
    <w:bookmarkStart w:name="z450" w:id="438"/>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438"/>
    <w:bookmarkStart w:name="z451" w:id="439"/>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439"/>
    <w:bookmarkStart w:name="z452" w:id="440"/>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440"/>
    <w:bookmarkStart w:name="z453" w:id="441"/>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441"/>
    <w:bookmarkStart w:name="z454" w:id="442"/>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442"/>
    <w:bookmarkStart w:name="z455" w:id="443"/>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443"/>
    <w:bookmarkStart w:name="z456" w:id="444"/>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444"/>
    <w:bookmarkStart w:name="z457" w:id="445"/>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445"/>
    <w:bookmarkStart w:name="z458" w:id="446"/>
    <w:p>
      <w:pPr>
        <w:spacing w:after="0"/>
        <w:ind w:left="0"/>
        <w:jc w:val="both"/>
      </w:pPr>
      <w:r>
        <w:rPr>
          <w:rFonts w:ascii="Times New Roman"/>
          <w:b w:val="false"/>
          <w:i w:val="false"/>
          <w:color w:val="000000"/>
          <w:sz w:val="28"/>
        </w:rPr>
        <w:t>
      10)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446"/>
    <w:bookmarkStart w:name="z459" w:id="447"/>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қаражатқаалынған мүлікті мемлекеттің кірісіне айналдыру туралы ақпаратты кейін жариялаумен іске асыруға арналған мониторингті жүзеге асыру;</w:t>
      </w:r>
    </w:p>
    <w:bookmarkEnd w:id="447"/>
    <w:bookmarkStart w:name="z460" w:id="448"/>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448"/>
    <w:bookmarkStart w:name="z461" w:id="449"/>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449"/>
    <w:bookmarkStart w:name="z462" w:id="450"/>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450"/>
    <w:bookmarkStart w:name="z463" w:id="451"/>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451"/>
    <w:bookmarkStart w:name="z464" w:id="452"/>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452"/>
    <w:bookmarkStart w:name="z465" w:id="453"/>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453"/>
    <w:bookmarkStart w:name="z466" w:id="454"/>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454"/>
    <w:bookmarkStart w:name="z467" w:id="455"/>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455"/>
    <w:bookmarkStart w:name="z468" w:id="456"/>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456"/>
    <w:bookmarkStart w:name="z469" w:id="457"/>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457"/>
    <w:bookmarkStart w:name="z470" w:id="458"/>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458"/>
    <w:bookmarkStart w:name="z471" w:id="459"/>
    <w:p>
      <w:pPr>
        <w:spacing w:after="0"/>
        <w:ind w:left="0"/>
        <w:jc w:val="both"/>
      </w:pPr>
      <w:r>
        <w:rPr>
          <w:rFonts w:ascii="Times New Roman"/>
          <w:b w:val="false"/>
          <w:i w:val="false"/>
          <w:color w:val="000000"/>
          <w:sz w:val="28"/>
        </w:rPr>
        <w:t>
      15. Департаменттің құқықтары:</w:t>
      </w:r>
    </w:p>
    <w:bookmarkEnd w:id="459"/>
    <w:bookmarkStart w:name="z472" w:id="460"/>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460"/>
    <w:bookmarkStart w:name="z473" w:id="461"/>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461"/>
    <w:bookmarkStart w:name="z474" w:id="462"/>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462"/>
    <w:bookmarkStart w:name="z475" w:id="463"/>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463"/>
    <w:bookmarkStart w:name="z476" w:id="464"/>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464"/>
    <w:bookmarkStart w:name="z477" w:id="465"/>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465"/>
    <w:bookmarkStart w:name="z478" w:id="466"/>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466"/>
    <w:bookmarkStart w:name="z479" w:id="467"/>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467"/>
    <w:bookmarkStart w:name="z480" w:id="468"/>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468"/>
    <w:bookmarkStart w:name="z481" w:id="469"/>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469"/>
    <w:bookmarkStart w:name="z482" w:id="470"/>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470"/>
    <w:bookmarkStart w:name="z483" w:id="471"/>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471"/>
    <w:bookmarkStart w:name="z484" w:id="472"/>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472"/>
    <w:bookmarkStart w:name="z485" w:id="473"/>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473"/>
    <w:bookmarkStart w:name="z486" w:id="474"/>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474"/>
    <w:bookmarkStart w:name="z487" w:id="475"/>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475"/>
    <w:bookmarkStart w:name="z488" w:id="476"/>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476"/>
    <w:bookmarkStart w:name="z489" w:id="477"/>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477"/>
    <w:bookmarkStart w:name="z490" w:id="478"/>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478"/>
    <w:bookmarkStart w:name="z491" w:id="479"/>
    <w:p>
      <w:pPr>
        <w:spacing w:after="0"/>
        <w:ind w:left="0"/>
        <w:jc w:val="both"/>
      </w:pPr>
      <w:r>
        <w:rPr>
          <w:rFonts w:ascii="Times New Roman"/>
          <w:b w:val="false"/>
          <w:i w:val="false"/>
          <w:color w:val="000000"/>
          <w:sz w:val="28"/>
        </w:rPr>
        <w:t>
      16. Департаменттің міндеттемелері:</w:t>
      </w:r>
    </w:p>
    <w:bookmarkEnd w:id="479"/>
    <w:bookmarkStart w:name="z492" w:id="480"/>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480"/>
    <w:bookmarkStart w:name="z493" w:id="481"/>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481"/>
    <w:bookmarkStart w:name="z494" w:id="482"/>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482"/>
    <w:bookmarkStart w:name="z495" w:id="483"/>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483"/>
    <w:bookmarkStart w:name="z496" w:id="484"/>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484"/>
    <w:bookmarkStart w:name="z497" w:id="485"/>
    <w:p>
      <w:pPr>
        <w:spacing w:after="0"/>
        <w:ind w:left="0"/>
        <w:jc w:val="both"/>
      </w:pPr>
      <w:r>
        <w:rPr>
          <w:rFonts w:ascii="Times New Roman"/>
          <w:b w:val="false"/>
          <w:i w:val="false"/>
          <w:color w:val="000000"/>
          <w:sz w:val="28"/>
        </w:rPr>
        <w:t>
      6) прокурорлық ықпал ету және сот актілерін қарау;</w:t>
      </w:r>
    </w:p>
    <w:bookmarkEnd w:id="485"/>
    <w:bookmarkStart w:name="z498" w:id="486"/>
    <w:p>
      <w:pPr>
        <w:spacing w:after="0"/>
        <w:ind w:left="0"/>
        <w:jc w:val="both"/>
      </w:pPr>
      <w:r>
        <w:rPr>
          <w:rFonts w:ascii="Times New Roman"/>
          <w:b w:val="false"/>
          <w:i w:val="false"/>
          <w:color w:val="000000"/>
          <w:sz w:val="28"/>
        </w:rPr>
        <w:t xml:space="preserve">
      7)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486"/>
    <w:bookmarkStart w:name="z499" w:id="487"/>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487"/>
    <w:bookmarkStart w:name="z500" w:id="488"/>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488"/>
    <w:bookmarkStart w:name="z501" w:id="489"/>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489"/>
    <w:bookmarkStart w:name="z502" w:id="490"/>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490"/>
    <w:bookmarkStart w:name="z503" w:id="491"/>
    <w:p>
      <w:pPr>
        <w:spacing w:after="0"/>
        <w:ind w:left="0"/>
        <w:jc w:val="left"/>
      </w:pPr>
      <w:r>
        <w:rPr>
          <w:rFonts w:ascii="Times New Roman"/>
          <w:b/>
          <w:i w:val="false"/>
          <w:color w:val="000000"/>
        </w:rPr>
        <w:t xml:space="preserve"> 3. Департаменттің қызметін ұйымдастыру</w:t>
      </w:r>
    </w:p>
    <w:bookmarkEnd w:id="491"/>
    <w:bookmarkStart w:name="z504" w:id="492"/>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492"/>
    <w:bookmarkStart w:name="z505" w:id="493"/>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493"/>
    <w:bookmarkStart w:name="z506" w:id="494"/>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494"/>
    <w:bookmarkStart w:name="z507" w:id="495"/>
    <w:p>
      <w:pPr>
        <w:spacing w:after="0"/>
        <w:ind w:left="0"/>
        <w:jc w:val="both"/>
      </w:pPr>
      <w:r>
        <w:rPr>
          <w:rFonts w:ascii="Times New Roman"/>
          <w:b w:val="false"/>
          <w:i w:val="false"/>
          <w:color w:val="000000"/>
          <w:sz w:val="28"/>
        </w:rPr>
        <w:t>
      20. Департамент басшысының өкілеттіктері:</w:t>
      </w:r>
    </w:p>
    <w:bookmarkEnd w:id="495"/>
    <w:bookmarkStart w:name="z508" w:id="496"/>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496"/>
    <w:bookmarkStart w:name="z509" w:id="497"/>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497"/>
    <w:bookmarkStart w:name="z510" w:id="498"/>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498"/>
    <w:bookmarkStart w:name="z511" w:id="499"/>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499"/>
    <w:bookmarkStart w:name="z512" w:id="500"/>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500"/>
    <w:bookmarkStart w:name="z513" w:id="501"/>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501"/>
    <w:bookmarkStart w:name="z514" w:id="502"/>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502"/>
    <w:bookmarkStart w:name="z515" w:id="503"/>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503"/>
    <w:bookmarkStart w:name="z516" w:id="504"/>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504"/>
    <w:bookmarkStart w:name="z517" w:id="505"/>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505"/>
    <w:bookmarkStart w:name="z518" w:id="506"/>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506"/>
    <w:bookmarkStart w:name="z519" w:id="507"/>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507"/>
    <w:bookmarkStart w:name="z520" w:id="508"/>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508"/>
    <w:bookmarkStart w:name="z521" w:id="509"/>
    <w:p>
      <w:pPr>
        <w:spacing w:after="0"/>
        <w:ind w:left="0"/>
        <w:jc w:val="left"/>
      </w:pPr>
      <w:r>
        <w:rPr>
          <w:rFonts w:ascii="Times New Roman"/>
          <w:b/>
          <w:i w:val="false"/>
          <w:color w:val="000000"/>
        </w:rPr>
        <w:t xml:space="preserve"> 4. Департаменттің мүлкі</w:t>
      </w:r>
    </w:p>
    <w:bookmarkEnd w:id="509"/>
    <w:bookmarkStart w:name="z522" w:id="510"/>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510"/>
    <w:bookmarkStart w:name="z523" w:id="511"/>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511"/>
    <w:bookmarkStart w:name="z524" w:id="512"/>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512"/>
    <w:bookmarkStart w:name="z525" w:id="513"/>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513"/>
    <w:bookmarkStart w:name="z526" w:id="514"/>
    <w:p>
      <w:pPr>
        <w:spacing w:after="0"/>
        <w:ind w:left="0"/>
        <w:jc w:val="both"/>
      </w:pPr>
      <w:r>
        <w:rPr>
          <w:rFonts w:ascii="Times New Roman"/>
          <w:b w:val="false"/>
          <w:i w:val="false"/>
          <w:color w:val="000000"/>
          <w:sz w:val="28"/>
        </w:rPr>
        <w:t>
      5. Департаментті қайта ұйымдастыру және тарату</w:t>
      </w:r>
    </w:p>
    <w:bookmarkEnd w:id="514"/>
    <w:bookmarkStart w:name="z527" w:id="515"/>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6-қосымша</w:t>
            </w:r>
          </w:p>
        </w:tc>
      </w:tr>
    </w:tbl>
    <w:bookmarkStart w:name="z529" w:id="516"/>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Жамбыл облысы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516"/>
    <w:bookmarkStart w:name="z531" w:id="517"/>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Жамбыл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517"/>
    <w:bookmarkStart w:name="z532" w:id="51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518"/>
    <w:bookmarkStart w:name="z533" w:id="519"/>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519"/>
    <w:bookmarkStart w:name="z534" w:id="52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20"/>
    <w:bookmarkStart w:name="z535" w:id="521"/>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521"/>
    <w:bookmarkStart w:name="z536" w:id="52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522"/>
    <w:bookmarkStart w:name="z537" w:id="523"/>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523"/>
    <w:bookmarkStart w:name="z538" w:id="524"/>
    <w:p>
      <w:pPr>
        <w:spacing w:after="0"/>
        <w:ind w:left="0"/>
        <w:jc w:val="both"/>
      </w:pPr>
      <w:r>
        <w:rPr>
          <w:rFonts w:ascii="Times New Roman"/>
          <w:b w:val="false"/>
          <w:i w:val="false"/>
          <w:color w:val="000000"/>
          <w:sz w:val="28"/>
        </w:rPr>
        <w:t>
      8. Департаменттің заңды мекенжайы: почта индексі 084000, Жамбыл облысы, Тараз қаласы, Әйтиев көшесі, 40.</w:t>
      </w:r>
    </w:p>
    <w:bookmarkEnd w:id="524"/>
    <w:bookmarkStart w:name="z539" w:id="525"/>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Жамбыл облысы бойынша департаменті" республикалық мемлекеттік мекемесі.</w:t>
      </w:r>
    </w:p>
    <w:bookmarkEnd w:id="525"/>
    <w:bookmarkStart w:name="z540" w:id="52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26"/>
    <w:bookmarkStart w:name="z541" w:id="527"/>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527"/>
    <w:bookmarkStart w:name="z542" w:id="528"/>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528"/>
    <w:bookmarkStart w:name="z543" w:id="529"/>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529"/>
    <w:bookmarkStart w:name="z544" w:id="530"/>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530"/>
    <w:bookmarkStart w:name="z545" w:id="531"/>
    <w:p>
      <w:pPr>
        <w:spacing w:after="0"/>
        <w:ind w:left="0"/>
        <w:jc w:val="both"/>
      </w:pPr>
      <w:r>
        <w:rPr>
          <w:rFonts w:ascii="Times New Roman"/>
          <w:b w:val="false"/>
          <w:i w:val="false"/>
          <w:color w:val="000000"/>
          <w:sz w:val="28"/>
        </w:rPr>
        <w:t>
      13. Департаменттің міндеттері:</w:t>
      </w:r>
    </w:p>
    <w:bookmarkEnd w:id="531"/>
    <w:bookmarkStart w:name="z546" w:id="53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532"/>
    <w:bookmarkStart w:name="z547" w:id="533"/>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533"/>
    <w:bookmarkStart w:name="z548" w:id="534"/>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534"/>
    <w:bookmarkStart w:name="z549" w:id="535"/>
    <w:p>
      <w:pPr>
        <w:spacing w:after="0"/>
        <w:ind w:left="0"/>
        <w:jc w:val="both"/>
      </w:pPr>
      <w:r>
        <w:rPr>
          <w:rFonts w:ascii="Times New Roman"/>
          <w:b w:val="false"/>
          <w:i w:val="false"/>
          <w:color w:val="000000"/>
          <w:sz w:val="28"/>
        </w:rPr>
        <w:t>
      14. Департаменттің функциялары:</w:t>
      </w:r>
    </w:p>
    <w:bookmarkEnd w:id="535"/>
    <w:bookmarkStart w:name="z550" w:id="536"/>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536"/>
    <w:bookmarkStart w:name="z551" w:id="537"/>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537"/>
    <w:bookmarkStart w:name="z552" w:id="538"/>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538"/>
    <w:bookmarkStart w:name="z553" w:id="539"/>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539"/>
    <w:bookmarkStart w:name="z554" w:id="540"/>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540"/>
    <w:bookmarkStart w:name="z555" w:id="541"/>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541"/>
    <w:bookmarkStart w:name="z556" w:id="542"/>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542"/>
    <w:bookmarkStart w:name="z557" w:id="543"/>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543"/>
    <w:bookmarkStart w:name="z558" w:id="544"/>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544"/>
    <w:bookmarkStart w:name="z559" w:id="545"/>
    <w:p>
      <w:pPr>
        <w:spacing w:after="0"/>
        <w:ind w:left="0"/>
        <w:jc w:val="both"/>
      </w:pPr>
      <w:r>
        <w:rPr>
          <w:rFonts w:ascii="Times New Roman"/>
          <w:b w:val="false"/>
          <w:i w:val="false"/>
          <w:color w:val="000000"/>
          <w:sz w:val="28"/>
        </w:rPr>
        <w:t>
      10)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545"/>
    <w:bookmarkStart w:name="z560" w:id="546"/>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546"/>
    <w:bookmarkStart w:name="z561" w:id="547"/>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547"/>
    <w:bookmarkStart w:name="z562" w:id="548"/>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548"/>
    <w:bookmarkStart w:name="z563" w:id="549"/>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549"/>
    <w:bookmarkStart w:name="z564" w:id="550"/>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550"/>
    <w:bookmarkStart w:name="z565" w:id="551"/>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551"/>
    <w:bookmarkStart w:name="z566" w:id="552"/>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552"/>
    <w:bookmarkStart w:name="z567" w:id="553"/>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553"/>
    <w:bookmarkStart w:name="z568" w:id="554"/>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554"/>
    <w:bookmarkStart w:name="z569" w:id="555"/>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555"/>
    <w:bookmarkStart w:name="z570" w:id="556"/>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556"/>
    <w:bookmarkStart w:name="z571" w:id="557"/>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557"/>
    <w:bookmarkStart w:name="z572" w:id="558"/>
    <w:p>
      <w:pPr>
        <w:spacing w:after="0"/>
        <w:ind w:left="0"/>
        <w:jc w:val="both"/>
      </w:pPr>
      <w:r>
        <w:rPr>
          <w:rFonts w:ascii="Times New Roman"/>
          <w:b w:val="false"/>
          <w:i w:val="false"/>
          <w:color w:val="000000"/>
          <w:sz w:val="28"/>
        </w:rPr>
        <w:t>
      15. Департаменттің құқықтары:</w:t>
      </w:r>
    </w:p>
    <w:bookmarkEnd w:id="558"/>
    <w:bookmarkStart w:name="z573" w:id="559"/>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559"/>
    <w:bookmarkStart w:name="z574" w:id="560"/>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560"/>
    <w:bookmarkStart w:name="z575" w:id="561"/>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561"/>
    <w:bookmarkStart w:name="z576" w:id="562"/>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562"/>
    <w:bookmarkStart w:name="z577" w:id="563"/>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563"/>
    <w:bookmarkStart w:name="z578" w:id="564"/>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564"/>
    <w:bookmarkStart w:name="z579" w:id="565"/>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565"/>
    <w:bookmarkStart w:name="z580" w:id="566"/>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566"/>
    <w:bookmarkStart w:name="z581" w:id="567"/>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567"/>
    <w:bookmarkStart w:name="z582" w:id="568"/>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568"/>
    <w:bookmarkStart w:name="z583" w:id="569"/>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569"/>
    <w:bookmarkStart w:name="z584" w:id="570"/>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570"/>
    <w:bookmarkStart w:name="z585" w:id="571"/>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571"/>
    <w:bookmarkStart w:name="z586" w:id="572"/>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572"/>
    <w:bookmarkStart w:name="z587" w:id="573"/>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573"/>
    <w:bookmarkStart w:name="z588" w:id="574"/>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574"/>
    <w:bookmarkStart w:name="z589" w:id="575"/>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575"/>
    <w:bookmarkStart w:name="z590" w:id="576"/>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576"/>
    <w:bookmarkStart w:name="z591" w:id="577"/>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577"/>
    <w:bookmarkStart w:name="z592" w:id="578"/>
    <w:p>
      <w:pPr>
        <w:spacing w:after="0"/>
        <w:ind w:left="0"/>
        <w:jc w:val="both"/>
      </w:pPr>
      <w:r>
        <w:rPr>
          <w:rFonts w:ascii="Times New Roman"/>
          <w:b w:val="false"/>
          <w:i w:val="false"/>
          <w:color w:val="000000"/>
          <w:sz w:val="28"/>
        </w:rPr>
        <w:t>
      16. Департаменттің міндеттемелері:</w:t>
      </w:r>
    </w:p>
    <w:bookmarkEnd w:id="578"/>
    <w:bookmarkStart w:name="z593" w:id="579"/>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579"/>
    <w:bookmarkStart w:name="z594" w:id="580"/>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580"/>
    <w:bookmarkStart w:name="z595" w:id="581"/>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581"/>
    <w:bookmarkStart w:name="z596" w:id="582"/>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582"/>
    <w:bookmarkStart w:name="z597" w:id="583"/>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583"/>
    <w:bookmarkStart w:name="z598" w:id="584"/>
    <w:p>
      <w:pPr>
        <w:spacing w:after="0"/>
        <w:ind w:left="0"/>
        <w:jc w:val="both"/>
      </w:pPr>
      <w:r>
        <w:rPr>
          <w:rFonts w:ascii="Times New Roman"/>
          <w:b w:val="false"/>
          <w:i w:val="false"/>
          <w:color w:val="000000"/>
          <w:sz w:val="28"/>
        </w:rPr>
        <w:t>
      6) прокурорлық ықпал ету және сот актілерін қарау;</w:t>
      </w:r>
    </w:p>
    <w:bookmarkEnd w:id="584"/>
    <w:bookmarkStart w:name="z599" w:id="585"/>
    <w:p>
      <w:pPr>
        <w:spacing w:after="0"/>
        <w:ind w:left="0"/>
        <w:jc w:val="both"/>
      </w:pPr>
      <w:r>
        <w:rPr>
          <w:rFonts w:ascii="Times New Roman"/>
          <w:b w:val="false"/>
          <w:i w:val="false"/>
          <w:color w:val="000000"/>
          <w:sz w:val="28"/>
        </w:rPr>
        <w:t xml:space="preserve">
      7)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туралыістер бойынша өндірісті жүзеге асыру;</w:t>
      </w:r>
    </w:p>
    <w:bookmarkEnd w:id="585"/>
    <w:bookmarkStart w:name="z600" w:id="586"/>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586"/>
    <w:bookmarkStart w:name="z601" w:id="587"/>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587"/>
    <w:bookmarkStart w:name="z602" w:id="588"/>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588"/>
    <w:bookmarkStart w:name="z603" w:id="589"/>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589"/>
    <w:bookmarkStart w:name="z604" w:id="590"/>
    <w:p>
      <w:pPr>
        <w:spacing w:after="0"/>
        <w:ind w:left="0"/>
        <w:jc w:val="left"/>
      </w:pPr>
      <w:r>
        <w:rPr>
          <w:rFonts w:ascii="Times New Roman"/>
          <w:b/>
          <w:i w:val="false"/>
          <w:color w:val="000000"/>
        </w:rPr>
        <w:t xml:space="preserve"> 3. Департаменттің қызметін ұйымдастыру</w:t>
      </w:r>
    </w:p>
    <w:bookmarkEnd w:id="590"/>
    <w:bookmarkStart w:name="z605" w:id="591"/>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591"/>
    <w:bookmarkStart w:name="z606" w:id="592"/>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592"/>
    <w:bookmarkStart w:name="z607" w:id="593"/>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593"/>
    <w:bookmarkStart w:name="z608" w:id="594"/>
    <w:p>
      <w:pPr>
        <w:spacing w:after="0"/>
        <w:ind w:left="0"/>
        <w:jc w:val="both"/>
      </w:pPr>
      <w:r>
        <w:rPr>
          <w:rFonts w:ascii="Times New Roman"/>
          <w:b w:val="false"/>
          <w:i w:val="false"/>
          <w:color w:val="000000"/>
          <w:sz w:val="28"/>
        </w:rPr>
        <w:t>
      20. Департамент басшысының өкілеттіктері:</w:t>
      </w:r>
    </w:p>
    <w:bookmarkEnd w:id="594"/>
    <w:bookmarkStart w:name="z609" w:id="595"/>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595"/>
    <w:bookmarkStart w:name="z610" w:id="596"/>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596"/>
    <w:bookmarkStart w:name="z611" w:id="597"/>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597"/>
    <w:bookmarkStart w:name="z612" w:id="598"/>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598"/>
    <w:bookmarkStart w:name="z613" w:id="599"/>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599"/>
    <w:bookmarkStart w:name="z614" w:id="600"/>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600"/>
    <w:bookmarkStart w:name="z615" w:id="601"/>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601"/>
    <w:bookmarkStart w:name="z616" w:id="602"/>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602"/>
    <w:bookmarkStart w:name="z617" w:id="603"/>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603"/>
    <w:bookmarkStart w:name="z618" w:id="604"/>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604"/>
    <w:bookmarkStart w:name="z619" w:id="605"/>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605"/>
    <w:bookmarkStart w:name="z620" w:id="606"/>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606"/>
    <w:bookmarkStart w:name="z621" w:id="607"/>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607"/>
    <w:bookmarkStart w:name="z622" w:id="608"/>
    <w:p>
      <w:pPr>
        <w:spacing w:after="0"/>
        <w:ind w:left="0"/>
        <w:jc w:val="left"/>
      </w:pPr>
      <w:r>
        <w:rPr>
          <w:rFonts w:ascii="Times New Roman"/>
          <w:b/>
          <w:i w:val="false"/>
          <w:color w:val="000000"/>
        </w:rPr>
        <w:t xml:space="preserve"> 4. Департаменттің мүлкі</w:t>
      </w:r>
    </w:p>
    <w:bookmarkEnd w:id="608"/>
    <w:bookmarkStart w:name="z623" w:id="609"/>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609"/>
    <w:bookmarkStart w:name="z624" w:id="610"/>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610"/>
    <w:bookmarkStart w:name="z625" w:id="611"/>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611"/>
    <w:bookmarkStart w:name="z626" w:id="612"/>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612"/>
    <w:bookmarkStart w:name="z627" w:id="613"/>
    <w:p>
      <w:pPr>
        <w:spacing w:after="0"/>
        <w:ind w:left="0"/>
        <w:jc w:val="left"/>
      </w:pPr>
      <w:r>
        <w:rPr>
          <w:rFonts w:ascii="Times New Roman"/>
          <w:b/>
          <w:i w:val="false"/>
          <w:color w:val="000000"/>
        </w:rPr>
        <w:t xml:space="preserve"> 5. Департаментті қайта ұйымдастыру және тарату</w:t>
      </w:r>
    </w:p>
    <w:bookmarkEnd w:id="613"/>
    <w:bookmarkStart w:name="z628" w:id="614"/>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7-қосымша</w:t>
            </w:r>
          </w:p>
        </w:tc>
      </w:tr>
    </w:tbl>
    <w:bookmarkStart w:name="z630" w:id="615"/>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Батыс Қазақстан облысы бойынша</w:t>
      </w:r>
      <w:r>
        <w:br/>
      </w:r>
      <w:r>
        <w:rPr>
          <w:rFonts w:ascii="Times New Roman"/>
          <w:b/>
          <w:i w:val="false"/>
          <w:color w:val="000000"/>
        </w:rPr>
        <w:t>департаменті туралы ереже</w:t>
      </w:r>
      <w:r>
        <w:br/>
      </w:r>
      <w:r>
        <w:rPr>
          <w:rFonts w:ascii="Times New Roman"/>
          <w:b/>
          <w:i w:val="false"/>
          <w:color w:val="000000"/>
        </w:rPr>
        <w:t>1. Жалпы ережелер</w:t>
      </w:r>
    </w:p>
    <w:bookmarkEnd w:id="615"/>
    <w:bookmarkStart w:name="z632" w:id="616"/>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Батыс Қазақстан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616"/>
    <w:bookmarkStart w:name="z633" w:id="61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617"/>
    <w:bookmarkStart w:name="z634" w:id="618"/>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618"/>
    <w:bookmarkStart w:name="z635" w:id="61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19"/>
    <w:bookmarkStart w:name="z636" w:id="620"/>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620"/>
    <w:bookmarkStart w:name="z637" w:id="621"/>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621"/>
    <w:bookmarkStart w:name="z638" w:id="622"/>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622"/>
    <w:bookmarkStart w:name="z639" w:id="623"/>
    <w:p>
      <w:pPr>
        <w:spacing w:after="0"/>
        <w:ind w:left="0"/>
        <w:jc w:val="both"/>
      </w:pPr>
      <w:r>
        <w:rPr>
          <w:rFonts w:ascii="Times New Roman"/>
          <w:b w:val="false"/>
          <w:i w:val="false"/>
          <w:color w:val="000000"/>
          <w:sz w:val="28"/>
        </w:rPr>
        <w:t>
      8. Департаменттің заңды мекенжайы: почта индексі 090000, Батыс Қазақстан облысы, Орал қаласы, Құрманғазы көшесі, 89/1.</w:t>
      </w:r>
    </w:p>
    <w:bookmarkEnd w:id="623"/>
    <w:bookmarkStart w:name="z640" w:id="624"/>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Батыс Қазақстан облысы бойынша департаменті" республикалық мемлекеттік мекемесі.</w:t>
      </w:r>
    </w:p>
    <w:bookmarkEnd w:id="624"/>
    <w:bookmarkStart w:name="z641" w:id="62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25"/>
    <w:bookmarkStart w:name="z642" w:id="626"/>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626"/>
    <w:bookmarkStart w:name="z643" w:id="62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627"/>
    <w:bookmarkStart w:name="z644" w:id="628"/>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628"/>
    <w:bookmarkStart w:name="z645" w:id="629"/>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629"/>
    <w:bookmarkStart w:name="z646" w:id="630"/>
    <w:p>
      <w:pPr>
        <w:spacing w:after="0"/>
        <w:ind w:left="0"/>
        <w:jc w:val="both"/>
      </w:pPr>
      <w:r>
        <w:rPr>
          <w:rFonts w:ascii="Times New Roman"/>
          <w:b w:val="false"/>
          <w:i w:val="false"/>
          <w:color w:val="000000"/>
          <w:sz w:val="28"/>
        </w:rPr>
        <w:t>
      13. Департаменттің міндеттері:</w:t>
      </w:r>
    </w:p>
    <w:bookmarkEnd w:id="630"/>
    <w:bookmarkStart w:name="z647" w:id="631"/>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631"/>
    <w:bookmarkStart w:name="z648" w:id="632"/>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632"/>
    <w:bookmarkStart w:name="z649" w:id="633"/>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633"/>
    <w:bookmarkStart w:name="z650" w:id="634"/>
    <w:p>
      <w:pPr>
        <w:spacing w:after="0"/>
        <w:ind w:left="0"/>
        <w:jc w:val="both"/>
      </w:pPr>
      <w:r>
        <w:rPr>
          <w:rFonts w:ascii="Times New Roman"/>
          <w:b w:val="false"/>
          <w:i w:val="false"/>
          <w:color w:val="000000"/>
          <w:sz w:val="28"/>
        </w:rPr>
        <w:t>
      14. Департаменттің функциялары:</w:t>
      </w:r>
    </w:p>
    <w:bookmarkEnd w:id="634"/>
    <w:bookmarkStart w:name="z651" w:id="635"/>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635"/>
    <w:bookmarkStart w:name="z652" w:id="636"/>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636"/>
    <w:bookmarkStart w:name="z653" w:id="637"/>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637"/>
    <w:bookmarkStart w:name="z654" w:id="638"/>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638"/>
    <w:bookmarkStart w:name="z655" w:id="639"/>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639"/>
    <w:bookmarkStart w:name="z656" w:id="640"/>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640"/>
    <w:bookmarkStart w:name="z657" w:id="641"/>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641"/>
    <w:bookmarkStart w:name="z658" w:id="642"/>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642"/>
    <w:bookmarkStart w:name="z659" w:id="643"/>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643"/>
    <w:bookmarkStart w:name="z660" w:id="644"/>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644"/>
    <w:bookmarkStart w:name="z661" w:id="645"/>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645"/>
    <w:bookmarkStart w:name="z662" w:id="646"/>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646"/>
    <w:bookmarkStart w:name="z663" w:id="647"/>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647"/>
    <w:bookmarkStart w:name="z664" w:id="648"/>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648"/>
    <w:bookmarkStart w:name="z665" w:id="649"/>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649"/>
    <w:bookmarkStart w:name="z666" w:id="650"/>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650"/>
    <w:bookmarkStart w:name="z667" w:id="651"/>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651"/>
    <w:bookmarkStart w:name="z668" w:id="652"/>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652"/>
    <w:bookmarkStart w:name="z669" w:id="653"/>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653"/>
    <w:bookmarkStart w:name="z670" w:id="654"/>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654"/>
    <w:bookmarkStart w:name="z671" w:id="655"/>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655"/>
    <w:bookmarkStart w:name="z672" w:id="656"/>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656"/>
    <w:bookmarkStart w:name="z673" w:id="657"/>
    <w:p>
      <w:pPr>
        <w:spacing w:after="0"/>
        <w:ind w:left="0"/>
        <w:jc w:val="both"/>
      </w:pPr>
      <w:r>
        <w:rPr>
          <w:rFonts w:ascii="Times New Roman"/>
          <w:b w:val="false"/>
          <w:i w:val="false"/>
          <w:color w:val="000000"/>
          <w:sz w:val="28"/>
        </w:rPr>
        <w:t>
      15. Департаменттің құқықтары:</w:t>
      </w:r>
    </w:p>
    <w:bookmarkEnd w:id="657"/>
    <w:bookmarkStart w:name="z674" w:id="658"/>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658"/>
    <w:bookmarkStart w:name="z675" w:id="659"/>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659"/>
    <w:bookmarkStart w:name="z676" w:id="660"/>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660"/>
    <w:bookmarkStart w:name="z677" w:id="661"/>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661"/>
    <w:bookmarkStart w:name="z678" w:id="662"/>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662"/>
    <w:bookmarkStart w:name="z679" w:id="663"/>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663"/>
    <w:bookmarkStart w:name="z680" w:id="664"/>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664"/>
    <w:bookmarkStart w:name="z681" w:id="665"/>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665"/>
    <w:bookmarkStart w:name="z682" w:id="666"/>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666"/>
    <w:bookmarkStart w:name="z683" w:id="667"/>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667"/>
    <w:bookmarkStart w:name="z684" w:id="668"/>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668"/>
    <w:bookmarkStart w:name="z685" w:id="669"/>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669"/>
    <w:bookmarkStart w:name="z686" w:id="670"/>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670"/>
    <w:bookmarkStart w:name="z687" w:id="671"/>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671"/>
    <w:bookmarkStart w:name="z688" w:id="672"/>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672"/>
    <w:bookmarkStart w:name="z689" w:id="673"/>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673"/>
    <w:bookmarkStart w:name="z690" w:id="674"/>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674"/>
    <w:bookmarkStart w:name="z691" w:id="675"/>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675"/>
    <w:bookmarkStart w:name="z692" w:id="676"/>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676"/>
    <w:bookmarkStart w:name="z693" w:id="677"/>
    <w:p>
      <w:pPr>
        <w:spacing w:after="0"/>
        <w:ind w:left="0"/>
        <w:jc w:val="both"/>
      </w:pPr>
      <w:r>
        <w:rPr>
          <w:rFonts w:ascii="Times New Roman"/>
          <w:b w:val="false"/>
          <w:i w:val="false"/>
          <w:color w:val="000000"/>
          <w:sz w:val="28"/>
        </w:rPr>
        <w:t>
      16. Департаменттің міндеттемелері:</w:t>
      </w:r>
    </w:p>
    <w:bookmarkEnd w:id="677"/>
    <w:bookmarkStart w:name="z694" w:id="678"/>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678"/>
    <w:bookmarkStart w:name="z695" w:id="679"/>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679"/>
    <w:bookmarkStart w:name="z696" w:id="680"/>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680"/>
    <w:bookmarkStart w:name="z697" w:id="681"/>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681"/>
    <w:bookmarkStart w:name="z698" w:id="682"/>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682"/>
    <w:bookmarkStart w:name="z699" w:id="683"/>
    <w:p>
      <w:pPr>
        <w:spacing w:after="0"/>
        <w:ind w:left="0"/>
        <w:jc w:val="both"/>
      </w:pPr>
      <w:r>
        <w:rPr>
          <w:rFonts w:ascii="Times New Roman"/>
          <w:b w:val="false"/>
          <w:i w:val="false"/>
          <w:color w:val="000000"/>
          <w:sz w:val="28"/>
        </w:rPr>
        <w:t>
      6) прокурорлық ықпал ету және сот актілерін қарау;</w:t>
      </w:r>
    </w:p>
    <w:bookmarkEnd w:id="683"/>
    <w:bookmarkStart w:name="z700" w:id="684"/>
    <w:p>
      <w:pPr>
        <w:spacing w:after="0"/>
        <w:ind w:left="0"/>
        <w:jc w:val="both"/>
      </w:pPr>
      <w:r>
        <w:rPr>
          <w:rFonts w:ascii="Times New Roman"/>
          <w:b w:val="false"/>
          <w:i w:val="false"/>
          <w:color w:val="000000"/>
          <w:sz w:val="28"/>
        </w:rPr>
        <w:t>
      7)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684"/>
    <w:bookmarkStart w:name="z701" w:id="685"/>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685"/>
    <w:bookmarkStart w:name="z702" w:id="686"/>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686"/>
    <w:bookmarkStart w:name="z703" w:id="687"/>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687"/>
    <w:bookmarkStart w:name="z704" w:id="688"/>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688"/>
    <w:bookmarkStart w:name="z705" w:id="689"/>
    <w:p>
      <w:pPr>
        <w:spacing w:after="0"/>
        <w:ind w:left="0"/>
        <w:jc w:val="left"/>
      </w:pPr>
      <w:r>
        <w:rPr>
          <w:rFonts w:ascii="Times New Roman"/>
          <w:b/>
          <w:i w:val="false"/>
          <w:color w:val="000000"/>
        </w:rPr>
        <w:t xml:space="preserve"> 3. Департаменттің қызметін ұйымдастыру</w:t>
      </w:r>
    </w:p>
    <w:bookmarkEnd w:id="689"/>
    <w:bookmarkStart w:name="z706" w:id="690"/>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690"/>
    <w:bookmarkStart w:name="z707" w:id="691"/>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691"/>
    <w:bookmarkStart w:name="z708" w:id="692"/>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692"/>
    <w:bookmarkStart w:name="z709" w:id="693"/>
    <w:p>
      <w:pPr>
        <w:spacing w:after="0"/>
        <w:ind w:left="0"/>
        <w:jc w:val="both"/>
      </w:pPr>
      <w:r>
        <w:rPr>
          <w:rFonts w:ascii="Times New Roman"/>
          <w:b w:val="false"/>
          <w:i w:val="false"/>
          <w:color w:val="000000"/>
          <w:sz w:val="28"/>
        </w:rPr>
        <w:t>
      20. Департамент басшысының өкілеттіктері:</w:t>
      </w:r>
    </w:p>
    <w:bookmarkEnd w:id="693"/>
    <w:bookmarkStart w:name="z710" w:id="694"/>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694"/>
    <w:bookmarkStart w:name="z711" w:id="695"/>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695"/>
    <w:bookmarkStart w:name="z712" w:id="696"/>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696"/>
    <w:bookmarkStart w:name="z713" w:id="697"/>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697"/>
    <w:bookmarkStart w:name="z714" w:id="698"/>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698"/>
    <w:bookmarkStart w:name="z715" w:id="699"/>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699"/>
    <w:bookmarkStart w:name="z716" w:id="700"/>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700"/>
    <w:bookmarkStart w:name="z717" w:id="701"/>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701"/>
    <w:bookmarkStart w:name="z718" w:id="702"/>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702"/>
    <w:bookmarkStart w:name="z719" w:id="703"/>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703"/>
    <w:bookmarkStart w:name="z720" w:id="704"/>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704"/>
    <w:bookmarkStart w:name="z721" w:id="705"/>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705"/>
    <w:bookmarkStart w:name="z722" w:id="706"/>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706"/>
    <w:bookmarkStart w:name="z723" w:id="707"/>
    <w:p>
      <w:pPr>
        <w:spacing w:after="0"/>
        <w:ind w:left="0"/>
        <w:jc w:val="left"/>
      </w:pPr>
      <w:r>
        <w:rPr>
          <w:rFonts w:ascii="Times New Roman"/>
          <w:b/>
          <w:i w:val="false"/>
          <w:color w:val="000000"/>
        </w:rPr>
        <w:t xml:space="preserve"> 4. Департаменттің мүлкі</w:t>
      </w:r>
    </w:p>
    <w:bookmarkEnd w:id="707"/>
    <w:bookmarkStart w:name="z724" w:id="708"/>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708"/>
    <w:bookmarkStart w:name="z725" w:id="709"/>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709"/>
    <w:bookmarkStart w:name="z726" w:id="710"/>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710"/>
    <w:bookmarkStart w:name="z727" w:id="711"/>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711"/>
    <w:bookmarkStart w:name="z728" w:id="712"/>
    <w:p>
      <w:pPr>
        <w:spacing w:after="0"/>
        <w:ind w:left="0"/>
        <w:jc w:val="left"/>
      </w:pPr>
      <w:r>
        <w:rPr>
          <w:rFonts w:ascii="Times New Roman"/>
          <w:b/>
          <w:i w:val="false"/>
          <w:color w:val="000000"/>
        </w:rPr>
        <w:t xml:space="preserve"> 5. Департаментті қайта ұйымдастыру және тарату</w:t>
      </w:r>
    </w:p>
    <w:bookmarkEnd w:id="712"/>
    <w:bookmarkStart w:name="z729" w:id="713"/>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7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8-қосымша</w:t>
            </w:r>
          </w:p>
        </w:tc>
      </w:tr>
    </w:tbl>
    <w:bookmarkStart w:name="z731" w:id="714"/>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Қарағанды облысы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714"/>
    <w:bookmarkStart w:name="z733" w:id="715"/>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Қарағанды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715"/>
    <w:bookmarkStart w:name="z734" w:id="71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716"/>
    <w:bookmarkStart w:name="z735" w:id="717"/>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717"/>
    <w:bookmarkStart w:name="z736" w:id="71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18"/>
    <w:bookmarkStart w:name="z737" w:id="719"/>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719"/>
    <w:bookmarkStart w:name="z738" w:id="720"/>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720"/>
    <w:bookmarkStart w:name="z739" w:id="72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721"/>
    <w:bookmarkStart w:name="z740" w:id="722"/>
    <w:p>
      <w:pPr>
        <w:spacing w:after="0"/>
        <w:ind w:left="0"/>
        <w:jc w:val="both"/>
      </w:pPr>
      <w:r>
        <w:rPr>
          <w:rFonts w:ascii="Times New Roman"/>
          <w:b w:val="false"/>
          <w:i w:val="false"/>
          <w:color w:val="000000"/>
          <w:sz w:val="28"/>
        </w:rPr>
        <w:t>
      8. Департаменттің заңды мекенжайы: почта индексі 100015, Қарағанды облысы, Қарағанды қаласы, Әліханов көшесі, 12.</w:t>
      </w:r>
    </w:p>
    <w:bookmarkEnd w:id="722"/>
    <w:bookmarkStart w:name="z741" w:id="723"/>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Қарағанды облысы бойынша департаменті" республикалық мемлекеттік мекемесі.</w:t>
      </w:r>
    </w:p>
    <w:bookmarkEnd w:id="723"/>
    <w:bookmarkStart w:name="z742" w:id="72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24"/>
    <w:bookmarkStart w:name="z743" w:id="725"/>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725"/>
    <w:bookmarkStart w:name="z744" w:id="726"/>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726"/>
    <w:bookmarkStart w:name="z745" w:id="727"/>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727"/>
    <w:bookmarkStart w:name="z746" w:id="728"/>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728"/>
    <w:bookmarkStart w:name="z747" w:id="729"/>
    <w:p>
      <w:pPr>
        <w:spacing w:after="0"/>
        <w:ind w:left="0"/>
        <w:jc w:val="both"/>
      </w:pPr>
      <w:r>
        <w:rPr>
          <w:rFonts w:ascii="Times New Roman"/>
          <w:b w:val="false"/>
          <w:i w:val="false"/>
          <w:color w:val="000000"/>
          <w:sz w:val="28"/>
        </w:rPr>
        <w:t>
      13. Департаменттің міндеттері:</w:t>
      </w:r>
    </w:p>
    <w:bookmarkEnd w:id="729"/>
    <w:bookmarkStart w:name="z748" w:id="730"/>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730"/>
    <w:bookmarkStart w:name="z749" w:id="731"/>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731"/>
    <w:bookmarkStart w:name="z750" w:id="732"/>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732"/>
    <w:bookmarkStart w:name="z751" w:id="733"/>
    <w:p>
      <w:pPr>
        <w:spacing w:after="0"/>
        <w:ind w:left="0"/>
        <w:jc w:val="both"/>
      </w:pPr>
      <w:r>
        <w:rPr>
          <w:rFonts w:ascii="Times New Roman"/>
          <w:b w:val="false"/>
          <w:i w:val="false"/>
          <w:color w:val="000000"/>
          <w:sz w:val="28"/>
        </w:rPr>
        <w:t>
      14. Департаменттің функциялары:</w:t>
      </w:r>
    </w:p>
    <w:bookmarkEnd w:id="733"/>
    <w:bookmarkStart w:name="z752" w:id="734"/>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734"/>
    <w:bookmarkStart w:name="z753" w:id="735"/>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735"/>
    <w:bookmarkStart w:name="z754" w:id="736"/>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736"/>
    <w:bookmarkStart w:name="z755" w:id="737"/>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737"/>
    <w:bookmarkStart w:name="z756" w:id="738"/>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738"/>
    <w:bookmarkStart w:name="z757" w:id="739"/>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739"/>
    <w:bookmarkStart w:name="z758" w:id="740"/>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740"/>
    <w:bookmarkStart w:name="z759" w:id="741"/>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741"/>
    <w:bookmarkStart w:name="z760" w:id="742"/>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742"/>
    <w:bookmarkStart w:name="z761" w:id="743"/>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743"/>
    <w:bookmarkStart w:name="z762" w:id="744"/>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744"/>
    <w:bookmarkStart w:name="z763" w:id="745"/>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745"/>
    <w:bookmarkStart w:name="z764" w:id="746"/>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746"/>
    <w:bookmarkStart w:name="z765" w:id="747"/>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747"/>
    <w:bookmarkStart w:name="z766" w:id="748"/>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748"/>
    <w:bookmarkStart w:name="z767" w:id="749"/>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749"/>
    <w:bookmarkStart w:name="z768" w:id="750"/>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750"/>
    <w:bookmarkStart w:name="z769" w:id="751"/>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751"/>
    <w:bookmarkStart w:name="z770" w:id="752"/>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752"/>
    <w:bookmarkStart w:name="z771" w:id="753"/>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753"/>
    <w:bookmarkStart w:name="z772" w:id="754"/>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754"/>
    <w:bookmarkStart w:name="z773" w:id="755"/>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755"/>
    <w:bookmarkStart w:name="z774" w:id="756"/>
    <w:p>
      <w:pPr>
        <w:spacing w:after="0"/>
        <w:ind w:left="0"/>
        <w:jc w:val="both"/>
      </w:pPr>
      <w:r>
        <w:rPr>
          <w:rFonts w:ascii="Times New Roman"/>
          <w:b w:val="false"/>
          <w:i w:val="false"/>
          <w:color w:val="000000"/>
          <w:sz w:val="28"/>
        </w:rPr>
        <w:t>
      15. Департаменттің құқықтары:</w:t>
      </w:r>
    </w:p>
    <w:bookmarkEnd w:id="756"/>
    <w:bookmarkStart w:name="z775" w:id="757"/>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757"/>
    <w:bookmarkStart w:name="z776" w:id="758"/>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758"/>
    <w:bookmarkStart w:name="z777" w:id="759"/>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759"/>
    <w:bookmarkStart w:name="z778" w:id="760"/>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760"/>
    <w:bookmarkStart w:name="z779" w:id="761"/>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761"/>
    <w:bookmarkStart w:name="z780" w:id="762"/>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762"/>
    <w:bookmarkStart w:name="z781" w:id="763"/>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763"/>
    <w:bookmarkStart w:name="z782" w:id="764"/>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764"/>
    <w:bookmarkStart w:name="z783" w:id="765"/>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765"/>
    <w:bookmarkStart w:name="z784" w:id="766"/>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766"/>
    <w:bookmarkStart w:name="z785" w:id="767"/>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767"/>
    <w:bookmarkStart w:name="z786" w:id="768"/>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768"/>
    <w:bookmarkStart w:name="z787" w:id="769"/>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769"/>
    <w:bookmarkStart w:name="z788" w:id="770"/>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770"/>
    <w:bookmarkStart w:name="z789" w:id="771"/>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771"/>
    <w:bookmarkStart w:name="z790" w:id="772"/>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772"/>
    <w:bookmarkStart w:name="z791" w:id="773"/>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773"/>
    <w:bookmarkStart w:name="z792" w:id="774"/>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774"/>
    <w:bookmarkStart w:name="z793" w:id="775"/>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775"/>
    <w:bookmarkStart w:name="z794" w:id="776"/>
    <w:p>
      <w:pPr>
        <w:spacing w:after="0"/>
        <w:ind w:left="0"/>
        <w:jc w:val="both"/>
      </w:pPr>
      <w:r>
        <w:rPr>
          <w:rFonts w:ascii="Times New Roman"/>
          <w:b w:val="false"/>
          <w:i w:val="false"/>
          <w:color w:val="000000"/>
          <w:sz w:val="28"/>
        </w:rPr>
        <w:t>
      16. Департаменттің міндеттемелері:</w:t>
      </w:r>
    </w:p>
    <w:bookmarkEnd w:id="776"/>
    <w:bookmarkStart w:name="z795" w:id="777"/>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777"/>
    <w:bookmarkStart w:name="z796" w:id="778"/>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778"/>
    <w:bookmarkStart w:name="z797" w:id="779"/>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779"/>
    <w:bookmarkStart w:name="z798" w:id="780"/>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780"/>
    <w:bookmarkStart w:name="z799" w:id="781"/>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781"/>
    <w:bookmarkStart w:name="z800" w:id="782"/>
    <w:p>
      <w:pPr>
        <w:spacing w:after="0"/>
        <w:ind w:left="0"/>
        <w:jc w:val="both"/>
      </w:pPr>
      <w:r>
        <w:rPr>
          <w:rFonts w:ascii="Times New Roman"/>
          <w:b w:val="false"/>
          <w:i w:val="false"/>
          <w:color w:val="000000"/>
          <w:sz w:val="28"/>
        </w:rPr>
        <w:t>
      6) прокурорлық ықпал ету және сот актілерін қарау;</w:t>
      </w:r>
    </w:p>
    <w:bookmarkEnd w:id="782"/>
    <w:bookmarkStart w:name="z801" w:id="783"/>
    <w:p>
      <w:pPr>
        <w:spacing w:after="0"/>
        <w:ind w:left="0"/>
        <w:jc w:val="both"/>
      </w:pPr>
      <w:r>
        <w:rPr>
          <w:rFonts w:ascii="Times New Roman"/>
          <w:b w:val="false"/>
          <w:i w:val="false"/>
          <w:color w:val="000000"/>
          <w:sz w:val="28"/>
        </w:rPr>
        <w:t>
      7)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783"/>
    <w:bookmarkStart w:name="z802" w:id="784"/>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784"/>
    <w:bookmarkStart w:name="z803" w:id="785"/>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785"/>
    <w:bookmarkStart w:name="z804" w:id="786"/>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786"/>
    <w:bookmarkStart w:name="z805" w:id="787"/>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787"/>
    <w:bookmarkStart w:name="z806" w:id="788"/>
    <w:p>
      <w:pPr>
        <w:spacing w:after="0"/>
        <w:ind w:left="0"/>
        <w:jc w:val="left"/>
      </w:pPr>
      <w:r>
        <w:rPr>
          <w:rFonts w:ascii="Times New Roman"/>
          <w:b/>
          <w:i w:val="false"/>
          <w:color w:val="000000"/>
        </w:rPr>
        <w:t xml:space="preserve"> 3. Департаменттің қызметін ұйымдастыру</w:t>
      </w:r>
    </w:p>
    <w:bookmarkEnd w:id="788"/>
    <w:bookmarkStart w:name="z807" w:id="789"/>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789"/>
    <w:bookmarkStart w:name="z808" w:id="790"/>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790"/>
    <w:bookmarkStart w:name="z809" w:id="791"/>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791"/>
    <w:bookmarkStart w:name="z810" w:id="792"/>
    <w:p>
      <w:pPr>
        <w:spacing w:after="0"/>
        <w:ind w:left="0"/>
        <w:jc w:val="both"/>
      </w:pPr>
      <w:r>
        <w:rPr>
          <w:rFonts w:ascii="Times New Roman"/>
          <w:b w:val="false"/>
          <w:i w:val="false"/>
          <w:color w:val="000000"/>
          <w:sz w:val="28"/>
        </w:rPr>
        <w:t>
      20. Департамент басшысының өкілеттіктері:</w:t>
      </w:r>
    </w:p>
    <w:bookmarkEnd w:id="792"/>
    <w:bookmarkStart w:name="z811" w:id="793"/>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793"/>
    <w:bookmarkStart w:name="z812" w:id="794"/>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794"/>
    <w:bookmarkStart w:name="z813" w:id="795"/>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795"/>
    <w:bookmarkStart w:name="z814" w:id="796"/>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796"/>
    <w:bookmarkStart w:name="z815" w:id="797"/>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797"/>
    <w:bookmarkStart w:name="z816" w:id="798"/>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798"/>
    <w:bookmarkStart w:name="z817" w:id="799"/>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799"/>
    <w:bookmarkStart w:name="z818" w:id="800"/>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800"/>
    <w:bookmarkStart w:name="z819" w:id="801"/>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801"/>
    <w:bookmarkStart w:name="z820" w:id="802"/>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802"/>
    <w:bookmarkStart w:name="z821" w:id="803"/>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803"/>
    <w:bookmarkStart w:name="z822" w:id="804"/>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804"/>
    <w:bookmarkStart w:name="z823" w:id="805"/>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805"/>
    <w:bookmarkStart w:name="z824" w:id="806"/>
    <w:p>
      <w:pPr>
        <w:spacing w:after="0"/>
        <w:ind w:left="0"/>
        <w:jc w:val="left"/>
      </w:pPr>
      <w:r>
        <w:rPr>
          <w:rFonts w:ascii="Times New Roman"/>
          <w:b/>
          <w:i w:val="false"/>
          <w:color w:val="000000"/>
        </w:rPr>
        <w:t xml:space="preserve"> 4. Департаменттің мүлкі</w:t>
      </w:r>
    </w:p>
    <w:bookmarkEnd w:id="806"/>
    <w:bookmarkStart w:name="z825" w:id="807"/>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807"/>
    <w:bookmarkStart w:name="z826" w:id="808"/>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808"/>
    <w:bookmarkStart w:name="z827" w:id="809"/>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809"/>
    <w:bookmarkStart w:name="z828" w:id="810"/>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810"/>
    <w:bookmarkStart w:name="z829" w:id="811"/>
    <w:p>
      <w:pPr>
        <w:spacing w:after="0"/>
        <w:ind w:left="0"/>
        <w:jc w:val="left"/>
      </w:pPr>
      <w:r>
        <w:rPr>
          <w:rFonts w:ascii="Times New Roman"/>
          <w:b/>
          <w:i w:val="false"/>
          <w:color w:val="000000"/>
        </w:rPr>
        <w:t xml:space="preserve"> 5. Департаментті қайта ұйымдастыру және тарату</w:t>
      </w:r>
    </w:p>
    <w:bookmarkEnd w:id="811"/>
    <w:bookmarkStart w:name="z830" w:id="812"/>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9-қосымша</w:t>
            </w:r>
          </w:p>
        </w:tc>
      </w:tr>
    </w:tbl>
    <w:bookmarkStart w:name="z832" w:id="813"/>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Қостанай облысы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813"/>
    <w:bookmarkStart w:name="z834" w:id="814"/>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Қостанай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814"/>
    <w:bookmarkStart w:name="z835" w:id="81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815"/>
    <w:bookmarkStart w:name="z836" w:id="816"/>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816"/>
    <w:bookmarkStart w:name="z837" w:id="81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17"/>
    <w:bookmarkStart w:name="z838" w:id="818"/>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818"/>
    <w:bookmarkStart w:name="z839" w:id="819"/>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819"/>
    <w:bookmarkStart w:name="z840" w:id="82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820"/>
    <w:bookmarkStart w:name="z841" w:id="821"/>
    <w:p>
      <w:pPr>
        <w:spacing w:after="0"/>
        <w:ind w:left="0"/>
        <w:jc w:val="both"/>
      </w:pPr>
      <w:r>
        <w:rPr>
          <w:rFonts w:ascii="Times New Roman"/>
          <w:b w:val="false"/>
          <w:i w:val="false"/>
          <w:color w:val="000000"/>
          <w:sz w:val="28"/>
        </w:rPr>
        <w:t>
      8. Департаменттің заңды мекенжайы: почта индексі 110007, Қостанай облысы, Қостанай қаласы, Гашек көшесі, 4.</w:t>
      </w:r>
    </w:p>
    <w:bookmarkEnd w:id="821"/>
    <w:bookmarkStart w:name="z842" w:id="822"/>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Қостанай облысы бойынша департаменті" республикалық мемлекеттік мекемесі.</w:t>
      </w:r>
    </w:p>
    <w:bookmarkEnd w:id="822"/>
    <w:bookmarkStart w:name="z843" w:id="82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23"/>
    <w:bookmarkStart w:name="z844" w:id="824"/>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824"/>
    <w:bookmarkStart w:name="z845" w:id="82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825"/>
    <w:bookmarkStart w:name="z846" w:id="826"/>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826"/>
    <w:bookmarkStart w:name="z847" w:id="827"/>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827"/>
    <w:bookmarkStart w:name="z848" w:id="828"/>
    <w:p>
      <w:pPr>
        <w:spacing w:after="0"/>
        <w:ind w:left="0"/>
        <w:jc w:val="both"/>
      </w:pPr>
      <w:r>
        <w:rPr>
          <w:rFonts w:ascii="Times New Roman"/>
          <w:b w:val="false"/>
          <w:i w:val="false"/>
          <w:color w:val="000000"/>
          <w:sz w:val="28"/>
        </w:rPr>
        <w:t>
      13. Департаменттің міндеттері:</w:t>
      </w:r>
    </w:p>
    <w:bookmarkEnd w:id="828"/>
    <w:bookmarkStart w:name="z849" w:id="829"/>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829"/>
    <w:bookmarkStart w:name="z850" w:id="830"/>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830"/>
    <w:bookmarkStart w:name="z851" w:id="831"/>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831"/>
    <w:bookmarkStart w:name="z852" w:id="832"/>
    <w:p>
      <w:pPr>
        <w:spacing w:after="0"/>
        <w:ind w:left="0"/>
        <w:jc w:val="both"/>
      </w:pPr>
      <w:r>
        <w:rPr>
          <w:rFonts w:ascii="Times New Roman"/>
          <w:b w:val="false"/>
          <w:i w:val="false"/>
          <w:color w:val="000000"/>
          <w:sz w:val="28"/>
        </w:rPr>
        <w:t>
      14. Департаменттің функциялары:</w:t>
      </w:r>
    </w:p>
    <w:bookmarkEnd w:id="832"/>
    <w:bookmarkStart w:name="z853" w:id="833"/>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833"/>
    <w:bookmarkStart w:name="z854" w:id="834"/>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834"/>
    <w:bookmarkStart w:name="z855" w:id="835"/>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835"/>
    <w:bookmarkStart w:name="z856" w:id="836"/>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836"/>
    <w:bookmarkStart w:name="z857" w:id="837"/>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837"/>
    <w:bookmarkStart w:name="z858" w:id="838"/>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838"/>
    <w:bookmarkStart w:name="z859" w:id="839"/>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839"/>
    <w:bookmarkStart w:name="z860" w:id="840"/>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840"/>
    <w:bookmarkStart w:name="z861" w:id="841"/>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841"/>
    <w:bookmarkStart w:name="z862" w:id="842"/>
    <w:p>
      <w:pPr>
        <w:spacing w:after="0"/>
        <w:ind w:left="0"/>
        <w:jc w:val="both"/>
      </w:pPr>
      <w:r>
        <w:rPr>
          <w:rFonts w:ascii="Times New Roman"/>
          <w:b w:val="false"/>
          <w:i w:val="false"/>
          <w:color w:val="000000"/>
          <w:sz w:val="28"/>
        </w:rPr>
        <w:t>
      10)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842"/>
    <w:bookmarkStart w:name="z863" w:id="843"/>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843"/>
    <w:bookmarkStart w:name="z864" w:id="844"/>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844"/>
    <w:bookmarkStart w:name="z865" w:id="845"/>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845"/>
    <w:bookmarkStart w:name="z866" w:id="846"/>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846"/>
    <w:bookmarkStart w:name="z867" w:id="847"/>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847"/>
    <w:bookmarkStart w:name="z868" w:id="848"/>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848"/>
    <w:bookmarkStart w:name="z869" w:id="849"/>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849"/>
    <w:bookmarkStart w:name="z870" w:id="850"/>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850"/>
    <w:bookmarkStart w:name="z871" w:id="851"/>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851"/>
    <w:bookmarkStart w:name="z872" w:id="852"/>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852"/>
    <w:bookmarkStart w:name="z873" w:id="853"/>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853"/>
    <w:bookmarkStart w:name="z874" w:id="854"/>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854"/>
    <w:bookmarkStart w:name="z875" w:id="855"/>
    <w:p>
      <w:pPr>
        <w:spacing w:after="0"/>
        <w:ind w:left="0"/>
        <w:jc w:val="both"/>
      </w:pPr>
      <w:r>
        <w:rPr>
          <w:rFonts w:ascii="Times New Roman"/>
          <w:b w:val="false"/>
          <w:i w:val="false"/>
          <w:color w:val="000000"/>
          <w:sz w:val="28"/>
        </w:rPr>
        <w:t>
      15. Департаменттің құқықтары:</w:t>
      </w:r>
    </w:p>
    <w:bookmarkEnd w:id="855"/>
    <w:bookmarkStart w:name="z876" w:id="856"/>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856"/>
    <w:bookmarkStart w:name="z877" w:id="857"/>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857"/>
    <w:bookmarkStart w:name="z878" w:id="858"/>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858"/>
    <w:bookmarkStart w:name="z879" w:id="859"/>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859"/>
    <w:bookmarkStart w:name="z880" w:id="860"/>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860"/>
    <w:bookmarkStart w:name="z881" w:id="861"/>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861"/>
    <w:bookmarkStart w:name="z882" w:id="862"/>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862"/>
    <w:bookmarkStart w:name="z883" w:id="863"/>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863"/>
    <w:bookmarkStart w:name="z884" w:id="864"/>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864"/>
    <w:bookmarkStart w:name="z885" w:id="865"/>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865"/>
    <w:bookmarkStart w:name="z886" w:id="866"/>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866"/>
    <w:bookmarkStart w:name="z887" w:id="867"/>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867"/>
    <w:bookmarkStart w:name="z888" w:id="868"/>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868"/>
    <w:bookmarkStart w:name="z889" w:id="869"/>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869"/>
    <w:bookmarkStart w:name="z890" w:id="870"/>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870"/>
    <w:bookmarkStart w:name="z891" w:id="871"/>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871"/>
    <w:bookmarkStart w:name="z892" w:id="872"/>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872"/>
    <w:bookmarkStart w:name="z893" w:id="873"/>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873"/>
    <w:bookmarkStart w:name="z894" w:id="874"/>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874"/>
    <w:bookmarkStart w:name="z895" w:id="875"/>
    <w:p>
      <w:pPr>
        <w:spacing w:after="0"/>
        <w:ind w:left="0"/>
        <w:jc w:val="both"/>
      </w:pPr>
      <w:r>
        <w:rPr>
          <w:rFonts w:ascii="Times New Roman"/>
          <w:b w:val="false"/>
          <w:i w:val="false"/>
          <w:color w:val="000000"/>
          <w:sz w:val="28"/>
        </w:rPr>
        <w:t>
      16. Департаменттің міндеттемелері:</w:t>
      </w:r>
    </w:p>
    <w:bookmarkEnd w:id="875"/>
    <w:bookmarkStart w:name="z896" w:id="876"/>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876"/>
    <w:bookmarkStart w:name="z897" w:id="877"/>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877"/>
    <w:bookmarkStart w:name="z898" w:id="878"/>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878"/>
    <w:bookmarkStart w:name="z899" w:id="879"/>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879"/>
    <w:bookmarkStart w:name="z900" w:id="880"/>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880"/>
    <w:bookmarkStart w:name="z901" w:id="881"/>
    <w:p>
      <w:pPr>
        <w:spacing w:after="0"/>
        <w:ind w:left="0"/>
        <w:jc w:val="both"/>
      </w:pPr>
      <w:r>
        <w:rPr>
          <w:rFonts w:ascii="Times New Roman"/>
          <w:b w:val="false"/>
          <w:i w:val="false"/>
          <w:color w:val="000000"/>
          <w:sz w:val="28"/>
        </w:rPr>
        <w:t>
      6) прокурорлық ықпал ету және сот актілерін қарау;</w:t>
      </w:r>
    </w:p>
    <w:bookmarkEnd w:id="881"/>
    <w:bookmarkStart w:name="z902" w:id="882"/>
    <w:p>
      <w:pPr>
        <w:spacing w:after="0"/>
        <w:ind w:left="0"/>
        <w:jc w:val="both"/>
      </w:pPr>
      <w:r>
        <w:rPr>
          <w:rFonts w:ascii="Times New Roman"/>
          <w:b w:val="false"/>
          <w:i w:val="false"/>
          <w:color w:val="000000"/>
          <w:sz w:val="28"/>
        </w:rPr>
        <w:t xml:space="preserve">
      7)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882"/>
    <w:bookmarkStart w:name="z903" w:id="883"/>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883"/>
    <w:bookmarkStart w:name="z904" w:id="884"/>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884"/>
    <w:bookmarkStart w:name="z905" w:id="885"/>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885"/>
    <w:bookmarkStart w:name="z906" w:id="886"/>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886"/>
    <w:bookmarkStart w:name="z907" w:id="887"/>
    <w:p>
      <w:pPr>
        <w:spacing w:after="0"/>
        <w:ind w:left="0"/>
        <w:jc w:val="left"/>
      </w:pPr>
      <w:r>
        <w:rPr>
          <w:rFonts w:ascii="Times New Roman"/>
          <w:b/>
          <w:i w:val="false"/>
          <w:color w:val="000000"/>
        </w:rPr>
        <w:t xml:space="preserve"> 3. Департаменттің қызметін ұйымдастыру</w:t>
      </w:r>
    </w:p>
    <w:bookmarkEnd w:id="887"/>
    <w:bookmarkStart w:name="z908" w:id="888"/>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888"/>
    <w:bookmarkStart w:name="z909" w:id="889"/>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889"/>
    <w:bookmarkStart w:name="z910" w:id="890"/>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890"/>
    <w:bookmarkStart w:name="z911" w:id="891"/>
    <w:p>
      <w:pPr>
        <w:spacing w:after="0"/>
        <w:ind w:left="0"/>
        <w:jc w:val="both"/>
      </w:pPr>
      <w:r>
        <w:rPr>
          <w:rFonts w:ascii="Times New Roman"/>
          <w:b w:val="false"/>
          <w:i w:val="false"/>
          <w:color w:val="000000"/>
          <w:sz w:val="28"/>
        </w:rPr>
        <w:t>
      20. Департамент басшысының өкілеттіктері:</w:t>
      </w:r>
    </w:p>
    <w:bookmarkEnd w:id="891"/>
    <w:bookmarkStart w:name="z912" w:id="892"/>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892"/>
    <w:bookmarkStart w:name="z913" w:id="893"/>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893"/>
    <w:bookmarkStart w:name="z914" w:id="894"/>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894"/>
    <w:bookmarkStart w:name="z915" w:id="895"/>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895"/>
    <w:bookmarkStart w:name="z916" w:id="896"/>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896"/>
    <w:bookmarkStart w:name="z917" w:id="897"/>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897"/>
    <w:bookmarkStart w:name="z918" w:id="898"/>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898"/>
    <w:bookmarkStart w:name="z919" w:id="899"/>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899"/>
    <w:bookmarkStart w:name="z920" w:id="900"/>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900"/>
    <w:bookmarkStart w:name="z921" w:id="901"/>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901"/>
    <w:bookmarkStart w:name="z922" w:id="902"/>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902"/>
    <w:bookmarkStart w:name="z923" w:id="903"/>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903"/>
    <w:bookmarkStart w:name="z924" w:id="904"/>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904"/>
    <w:bookmarkStart w:name="z925" w:id="905"/>
    <w:p>
      <w:pPr>
        <w:spacing w:after="0"/>
        <w:ind w:left="0"/>
        <w:jc w:val="left"/>
      </w:pPr>
      <w:r>
        <w:rPr>
          <w:rFonts w:ascii="Times New Roman"/>
          <w:b/>
          <w:i w:val="false"/>
          <w:color w:val="000000"/>
        </w:rPr>
        <w:t xml:space="preserve"> 4. Департаменттің мүлкі</w:t>
      </w:r>
    </w:p>
    <w:bookmarkEnd w:id="905"/>
    <w:bookmarkStart w:name="z926" w:id="906"/>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906"/>
    <w:bookmarkStart w:name="z927" w:id="907"/>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907"/>
    <w:bookmarkStart w:name="z928" w:id="908"/>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908"/>
    <w:bookmarkStart w:name="z929" w:id="909"/>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909"/>
    <w:bookmarkStart w:name="z930" w:id="910"/>
    <w:p>
      <w:pPr>
        <w:spacing w:after="0"/>
        <w:ind w:left="0"/>
        <w:jc w:val="left"/>
      </w:pPr>
      <w:r>
        <w:rPr>
          <w:rFonts w:ascii="Times New Roman"/>
          <w:b/>
          <w:i w:val="false"/>
          <w:color w:val="000000"/>
        </w:rPr>
        <w:t xml:space="preserve"> 5. Департаментті қайта ұйымдастыру және тарату</w:t>
      </w:r>
    </w:p>
    <w:bookmarkEnd w:id="910"/>
    <w:bookmarkStart w:name="z931" w:id="911"/>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10-қосымша</w:t>
            </w:r>
          </w:p>
        </w:tc>
      </w:tr>
    </w:tbl>
    <w:bookmarkStart w:name="z933" w:id="912"/>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Қызылорда облысы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912"/>
    <w:bookmarkStart w:name="z935" w:id="913"/>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Қызылорда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913"/>
    <w:bookmarkStart w:name="z936" w:id="91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914"/>
    <w:bookmarkStart w:name="z937" w:id="915"/>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915"/>
    <w:bookmarkStart w:name="z938" w:id="91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16"/>
    <w:bookmarkStart w:name="z939" w:id="917"/>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917"/>
    <w:bookmarkStart w:name="z940" w:id="918"/>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918"/>
    <w:bookmarkStart w:name="z941" w:id="91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919"/>
    <w:bookmarkStart w:name="z942" w:id="920"/>
    <w:p>
      <w:pPr>
        <w:spacing w:after="0"/>
        <w:ind w:left="0"/>
        <w:jc w:val="both"/>
      </w:pPr>
      <w:r>
        <w:rPr>
          <w:rFonts w:ascii="Times New Roman"/>
          <w:b w:val="false"/>
          <w:i w:val="false"/>
          <w:color w:val="000000"/>
          <w:sz w:val="28"/>
        </w:rPr>
        <w:t>
      8. Департаменттің заңды мекенжайы: почта индексі 120021, Қызылорда облысы, Қызылорда қаласы, Желтоқсан көшесі, 156а.</w:t>
      </w:r>
    </w:p>
    <w:bookmarkEnd w:id="920"/>
    <w:bookmarkStart w:name="z943" w:id="921"/>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Қызылорда облысы бойынша департаменті" республикалық мемлекеттік мекемесі.</w:t>
      </w:r>
    </w:p>
    <w:bookmarkEnd w:id="921"/>
    <w:bookmarkStart w:name="z944" w:id="9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22"/>
    <w:bookmarkStart w:name="z945" w:id="923"/>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923"/>
    <w:bookmarkStart w:name="z946" w:id="924"/>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924"/>
    <w:bookmarkStart w:name="z947" w:id="925"/>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925"/>
    <w:bookmarkStart w:name="z948" w:id="926"/>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926"/>
    <w:bookmarkStart w:name="z949" w:id="927"/>
    <w:p>
      <w:pPr>
        <w:spacing w:after="0"/>
        <w:ind w:left="0"/>
        <w:jc w:val="both"/>
      </w:pPr>
      <w:r>
        <w:rPr>
          <w:rFonts w:ascii="Times New Roman"/>
          <w:b w:val="false"/>
          <w:i w:val="false"/>
          <w:color w:val="000000"/>
          <w:sz w:val="28"/>
        </w:rPr>
        <w:t>
      13. Департаменттің міндеттері:</w:t>
      </w:r>
    </w:p>
    <w:bookmarkEnd w:id="927"/>
    <w:bookmarkStart w:name="z950" w:id="928"/>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928"/>
    <w:bookmarkStart w:name="z951" w:id="929"/>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929"/>
    <w:bookmarkStart w:name="z952" w:id="930"/>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930"/>
    <w:bookmarkStart w:name="z953" w:id="931"/>
    <w:p>
      <w:pPr>
        <w:spacing w:after="0"/>
        <w:ind w:left="0"/>
        <w:jc w:val="both"/>
      </w:pPr>
      <w:r>
        <w:rPr>
          <w:rFonts w:ascii="Times New Roman"/>
          <w:b w:val="false"/>
          <w:i w:val="false"/>
          <w:color w:val="000000"/>
          <w:sz w:val="28"/>
        </w:rPr>
        <w:t>
      14. Департаменттің функциялары:</w:t>
      </w:r>
    </w:p>
    <w:bookmarkEnd w:id="931"/>
    <w:bookmarkStart w:name="z954" w:id="932"/>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932"/>
    <w:bookmarkStart w:name="z955" w:id="933"/>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933"/>
    <w:bookmarkStart w:name="z956" w:id="934"/>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934"/>
    <w:bookmarkStart w:name="z957" w:id="935"/>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935"/>
    <w:bookmarkStart w:name="z958" w:id="936"/>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936"/>
    <w:bookmarkStart w:name="z959" w:id="937"/>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937"/>
    <w:bookmarkStart w:name="z960" w:id="938"/>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938"/>
    <w:bookmarkStart w:name="z961" w:id="939"/>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939"/>
    <w:bookmarkStart w:name="z962" w:id="940"/>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940"/>
    <w:bookmarkStart w:name="z963" w:id="941"/>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941"/>
    <w:bookmarkStart w:name="z964" w:id="942"/>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942"/>
    <w:bookmarkStart w:name="z965" w:id="943"/>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943"/>
    <w:bookmarkStart w:name="z966" w:id="944"/>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944"/>
    <w:bookmarkStart w:name="z967" w:id="945"/>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945"/>
    <w:bookmarkStart w:name="z968" w:id="946"/>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946"/>
    <w:bookmarkStart w:name="z969" w:id="947"/>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947"/>
    <w:bookmarkStart w:name="z970" w:id="948"/>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948"/>
    <w:bookmarkStart w:name="z971" w:id="949"/>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949"/>
    <w:bookmarkStart w:name="z972" w:id="950"/>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950"/>
    <w:bookmarkStart w:name="z973" w:id="951"/>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951"/>
    <w:bookmarkStart w:name="z974" w:id="952"/>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952"/>
    <w:bookmarkStart w:name="z975" w:id="953"/>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953"/>
    <w:bookmarkStart w:name="z976" w:id="954"/>
    <w:p>
      <w:pPr>
        <w:spacing w:after="0"/>
        <w:ind w:left="0"/>
        <w:jc w:val="both"/>
      </w:pPr>
      <w:r>
        <w:rPr>
          <w:rFonts w:ascii="Times New Roman"/>
          <w:b w:val="false"/>
          <w:i w:val="false"/>
          <w:color w:val="000000"/>
          <w:sz w:val="28"/>
        </w:rPr>
        <w:t>
      15. Департаменттің құқықтары:</w:t>
      </w:r>
    </w:p>
    <w:bookmarkEnd w:id="954"/>
    <w:bookmarkStart w:name="z977" w:id="955"/>
    <w:p>
      <w:pPr>
        <w:spacing w:after="0"/>
        <w:ind w:left="0"/>
        <w:jc w:val="both"/>
      </w:pPr>
      <w:r>
        <w:rPr>
          <w:rFonts w:ascii="Times New Roman"/>
          <w:b w:val="false"/>
          <w:i w:val="false"/>
          <w:color w:val="000000"/>
          <w:sz w:val="28"/>
        </w:rPr>
        <w:t>
      1) сыбайлас жемқорлық қылмыстар бойынша сотқа дейінгі тергеу, жедел-іздестіру және тергеу қызметі тәжірибесіне талдау жүргізу;</w:t>
      </w:r>
    </w:p>
    <w:bookmarkEnd w:id="955"/>
    <w:bookmarkStart w:name="z978" w:id="956"/>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956"/>
    <w:bookmarkStart w:name="z979" w:id="957"/>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957"/>
    <w:bookmarkStart w:name="z980" w:id="958"/>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958"/>
    <w:bookmarkStart w:name="z981" w:id="959"/>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959"/>
    <w:bookmarkStart w:name="z982" w:id="960"/>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960"/>
    <w:bookmarkStart w:name="z983" w:id="961"/>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961"/>
    <w:bookmarkStart w:name="z984" w:id="962"/>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962"/>
    <w:bookmarkStart w:name="z985" w:id="963"/>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963"/>
    <w:bookmarkStart w:name="z986" w:id="964"/>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964"/>
    <w:bookmarkStart w:name="z987" w:id="965"/>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965"/>
    <w:bookmarkStart w:name="z988" w:id="966"/>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966"/>
    <w:bookmarkStart w:name="z989" w:id="967"/>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967"/>
    <w:bookmarkStart w:name="z990" w:id="968"/>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968"/>
    <w:bookmarkStart w:name="z991" w:id="969"/>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969"/>
    <w:bookmarkStart w:name="z992" w:id="970"/>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970"/>
    <w:bookmarkStart w:name="z993" w:id="971"/>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971"/>
    <w:bookmarkStart w:name="z994" w:id="972"/>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972"/>
    <w:bookmarkStart w:name="z995" w:id="973"/>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973"/>
    <w:bookmarkStart w:name="z996" w:id="974"/>
    <w:p>
      <w:pPr>
        <w:spacing w:after="0"/>
        <w:ind w:left="0"/>
        <w:jc w:val="both"/>
      </w:pPr>
      <w:r>
        <w:rPr>
          <w:rFonts w:ascii="Times New Roman"/>
          <w:b w:val="false"/>
          <w:i w:val="false"/>
          <w:color w:val="000000"/>
          <w:sz w:val="28"/>
        </w:rPr>
        <w:t>
      16. Департаменттің міндеттемелері:</w:t>
      </w:r>
    </w:p>
    <w:bookmarkEnd w:id="974"/>
    <w:bookmarkStart w:name="z997" w:id="975"/>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975"/>
    <w:bookmarkStart w:name="z998" w:id="976"/>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976"/>
    <w:bookmarkStart w:name="z999" w:id="977"/>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977"/>
    <w:bookmarkStart w:name="z1000" w:id="978"/>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978"/>
    <w:bookmarkStart w:name="z1001" w:id="979"/>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979"/>
    <w:bookmarkStart w:name="z1002" w:id="980"/>
    <w:p>
      <w:pPr>
        <w:spacing w:after="0"/>
        <w:ind w:left="0"/>
        <w:jc w:val="both"/>
      </w:pPr>
      <w:r>
        <w:rPr>
          <w:rFonts w:ascii="Times New Roman"/>
          <w:b w:val="false"/>
          <w:i w:val="false"/>
          <w:color w:val="000000"/>
          <w:sz w:val="28"/>
        </w:rPr>
        <w:t>
      6) прокурорлық ықпал ету және сот актілерін қарау;</w:t>
      </w:r>
    </w:p>
    <w:bookmarkEnd w:id="980"/>
    <w:bookmarkStart w:name="z1003" w:id="981"/>
    <w:p>
      <w:pPr>
        <w:spacing w:after="0"/>
        <w:ind w:left="0"/>
        <w:jc w:val="both"/>
      </w:pPr>
      <w:r>
        <w:rPr>
          <w:rFonts w:ascii="Times New Roman"/>
          <w:b w:val="false"/>
          <w:i w:val="false"/>
          <w:color w:val="000000"/>
          <w:sz w:val="28"/>
        </w:rPr>
        <w:t>
      7)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981"/>
    <w:bookmarkStart w:name="z1004" w:id="982"/>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982"/>
    <w:bookmarkStart w:name="z1005" w:id="983"/>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983"/>
    <w:bookmarkStart w:name="z1006" w:id="984"/>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984"/>
    <w:bookmarkStart w:name="z1007" w:id="985"/>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985"/>
    <w:bookmarkStart w:name="z1008" w:id="986"/>
    <w:p>
      <w:pPr>
        <w:spacing w:after="0"/>
        <w:ind w:left="0"/>
        <w:jc w:val="left"/>
      </w:pPr>
      <w:r>
        <w:rPr>
          <w:rFonts w:ascii="Times New Roman"/>
          <w:b/>
          <w:i w:val="false"/>
          <w:color w:val="000000"/>
        </w:rPr>
        <w:t xml:space="preserve"> 3. Департаменттің қызметін ұйымдастыру</w:t>
      </w:r>
    </w:p>
    <w:bookmarkEnd w:id="986"/>
    <w:bookmarkStart w:name="z1009" w:id="987"/>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987"/>
    <w:bookmarkStart w:name="z1010" w:id="988"/>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988"/>
    <w:bookmarkStart w:name="z1011" w:id="989"/>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989"/>
    <w:bookmarkStart w:name="z1012" w:id="990"/>
    <w:p>
      <w:pPr>
        <w:spacing w:after="0"/>
        <w:ind w:left="0"/>
        <w:jc w:val="both"/>
      </w:pPr>
      <w:r>
        <w:rPr>
          <w:rFonts w:ascii="Times New Roman"/>
          <w:b w:val="false"/>
          <w:i w:val="false"/>
          <w:color w:val="000000"/>
          <w:sz w:val="28"/>
        </w:rPr>
        <w:t>
      20. Департамент басшысының өкілеттіктері:</w:t>
      </w:r>
    </w:p>
    <w:bookmarkEnd w:id="990"/>
    <w:bookmarkStart w:name="z1013" w:id="991"/>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991"/>
    <w:bookmarkStart w:name="z1014" w:id="992"/>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992"/>
    <w:bookmarkStart w:name="z1015" w:id="993"/>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993"/>
    <w:bookmarkStart w:name="z1016" w:id="994"/>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994"/>
    <w:bookmarkStart w:name="z1017" w:id="995"/>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995"/>
    <w:bookmarkStart w:name="z1018" w:id="996"/>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996"/>
    <w:bookmarkStart w:name="z1019" w:id="997"/>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997"/>
    <w:bookmarkStart w:name="z1020" w:id="998"/>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998"/>
    <w:bookmarkStart w:name="z1021" w:id="999"/>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999"/>
    <w:bookmarkStart w:name="z1022" w:id="1000"/>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1000"/>
    <w:bookmarkStart w:name="z1023" w:id="1001"/>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1001"/>
    <w:bookmarkStart w:name="z1024" w:id="1002"/>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002"/>
    <w:bookmarkStart w:name="z1025" w:id="1003"/>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003"/>
    <w:bookmarkStart w:name="z1026" w:id="1004"/>
    <w:p>
      <w:pPr>
        <w:spacing w:after="0"/>
        <w:ind w:left="0"/>
        <w:jc w:val="left"/>
      </w:pPr>
      <w:r>
        <w:rPr>
          <w:rFonts w:ascii="Times New Roman"/>
          <w:b/>
          <w:i w:val="false"/>
          <w:color w:val="000000"/>
        </w:rPr>
        <w:t xml:space="preserve"> 4. Департаменттің мүлкі</w:t>
      </w:r>
    </w:p>
    <w:bookmarkEnd w:id="1004"/>
    <w:bookmarkStart w:name="z1027" w:id="1005"/>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005"/>
    <w:bookmarkStart w:name="z1028" w:id="1006"/>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1006"/>
    <w:bookmarkStart w:name="z1029" w:id="1007"/>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007"/>
    <w:bookmarkStart w:name="z1030" w:id="1008"/>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008"/>
    <w:bookmarkStart w:name="z1031" w:id="1009"/>
    <w:p>
      <w:pPr>
        <w:spacing w:after="0"/>
        <w:ind w:left="0"/>
        <w:jc w:val="left"/>
      </w:pPr>
      <w:r>
        <w:rPr>
          <w:rFonts w:ascii="Times New Roman"/>
          <w:b/>
          <w:i w:val="false"/>
          <w:color w:val="000000"/>
        </w:rPr>
        <w:t xml:space="preserve"> 5. Департаментті қайта ұйымдастыру және тарату</w:t>
      </w:r>
    </w:p>
    <w:bookmarkEnd w:id="1009"/>
    <w:bookmarkStart w:name="z1032" w:id="1010"/>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0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11-қосымша</w:t>
            </w:r>
          </w:p>
        </w:tc>
      </w:tr>
    </w:tbl>
    <w:bookmarkStart w:name="z1034" w:id="1011"/>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Маңғыстау облысы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1011"/>
    <w:bookmarkStart w:name="z1036" w:id="1012"/>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Маңғыстау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1012"/>
    <w:bookmarkStart w:name="z1037" w:id="101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1013"/>
    <w:bookmarkStart w:name="z1038" w:id="1014"/>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014"/>
    <w:bookmarkStart w:name="z1039" w:id="101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15"/>
    <w:bookmarkStart w:name="z1040" w:id="1016"/>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1016"/>
    <w:bookmarkStart w:name="z1041" w:id="1017"/>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1017"/>
    <w:bookmarkStart w:name="z1042" w:id="101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018"/>
    <w:bookmarkStart w:name="z1043" w:id="1019"/>
    <w:p>
      <w:pPr>
        <w:spacing w:after="0"/>
        <w:ind w:left="0"/>
        <w:jc w:val="both"/>
      </w:pPr>
      <w:r>
        <w:rPr>
          <w:rFonts w:ascii="Times New Roman"/>
          <w:b w:val="false"/>
          <w:i w:val="false"/>
          <w:color w:val="000000"/>
          <w:sz w:val="28"/>
        </w:rPr>
        <w:t>
      8. Департаменттің заңды мекенжайы: почта индексі 130000, Маңғыстау облысы, Ақтау қаласы, 23 ша, 100.</w:t>
      </w:r>
    </w:p>
    <w:bookmarkEnd w:id="1019"/>
    <w:bookmarkStart w:name="z1044" w:id="1020"/>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Маңғыстау облысы бойынша департаменті" республикалық мемлекеттік мекемесі.</w:t>
      </w:r>
    </w:p>
    <w:bookmarkEnd w:id="1020"/>
    <w:bookmarkStart w:name="z1045" w:id="102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21"/>
    <w:bookmarkStart w:name="z1046" w:id="1022"/>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1022"/>
    <w:bookmarkStart w:name="z1047" w:id="102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1023"/>
    <w:bookmarkStart w:name="z1048" w:id="1024"/>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1024"/>
    <w:bookmarkStart w:name="z1049" w:id="1025"/>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1025"/>
    <w:bookmarkStart w:name="z1050" w:id="1026"/>
    <w:p>
      <w:pPr>
        <w:spacing w:after="0"/>
        <w:ind w:left="0"/>
        <w:jc w:val="both"/>
      </w:pPr>
      <w:r>
        <w:rPr>
          <w:rFonts w:ascii="Times New Roman"/>
          <w:b w:val="false"/>
          <w:i w:val="false"/>
          <w:color w:val="000000"/>
          <w:sz w:val="28"/>
        </w:rPr>
        <w:t>
      13. Департаменттің міндеттері:</w:t>
      </w:r>
    </w:p>
    <w:bookmarkEnd w:id="1026"/>
    <w:bookmarkStart w:name="z1051" w:id="1027"/>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027"/>
    <w:bookmarkStart w:name="z1052" w:id="1028"/>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1028"/>
    <w:bookmarkStart w:name="z1053" w:id="1029"/>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1029"/>
    <w:bookmarkStart w:name="z1054" w:id="1030"/>
    <w:p>
      <w:pPr>
        <w:spacing w:after="0"/>
        <w:ind w:left="0"/>
        <w:jc w:val="both"/>
      </w:pPr>
      <w:r>
        <w:rPr>
          <w:rFonts w:ascii="Times New Roman"/>
          <w:b w:val="false"/>
          <w:i w:val="false"/>
          <w:color w:val="000000"/>
          <w:sz w:val="28"/>
        </w:rPr>
        <w:t>
      14. Департаменттің функциялары:</w:t>
      </w:r>
    </w:p>
    <w:bookmarkEnd w:id="1030"/>
    <w:bookmarkStart w:name="z1055" w:id="1031"/>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1031"/>
    <w:bookmarkStart w:name="z1056" w:id="1032"/>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1032"/>
    <w:bookmarkStart w:name="z1057" w:id="1033"/>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1033"/>
    <w:bookmarkStart w:name="z1058" w:id="1034"/>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1034"/>
    <w:bookmarkStart w:name="z1059" w:id="1035"/>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1035"/>
    <w:bookmarkStart w:name="z1060" w:id="1036"/>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1036"/>
    <w:bookmarkStart w:name="z1061" w:id="1037"/>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1037"/>
    <w:bookmarkStart w:name="z1062" w:id="1038"/>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1038"/>
    <w:bookmarkStart w:name="z1063" w:id="1039"/>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1039"/>
    <w:bookmarkStart w:name="z1064" w:id="1040"/>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040"/>
    <w:bookmarkStart w:name="z1065" w:id="1041"/>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1041"/>
    <w:bookmarkStart w:name="z1066" w:id="1042"/>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1042"/>
    <w:bookmarkStart w:name="z1067" w:id="1043"/>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1043"/>
    <w:bookmarkStart w:name="z1068" w:id="1044"/>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1044"/>
    <w:bookmarkStart w:name="z1069" w:id="1045"/>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1045"/>
    <w:bookmarkStart w:name="z1070" w:id="1046"/>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1046"/>
    <w:bookmarkStart w:name="z1071" w:id="1047"/>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1047"/>
    <w:bookmarkStart w:name="z1072" w:id="1048"/>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1048"/>
    <w:bookmarkStart w:name="z1073" w:id="1049"/>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1049"/>
    <w:bookmarkStart w:name="z1074" w:id="1050"/>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1050"/>
    <w:bookmarkStart w:name="z1075" w:id="1051"/>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1051"/>
    <w:bookmarkStart w:name="z1076" w:id="1052"/>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1052"/>
    <w:bookmarkStart w:name="z1077" w:id="1053"/>
    <w:p>
      <w:pPr>
        <w:spacing w:after="0"/>
        <w:ind w:left="0"/>
        <w:jc w:val="both"/>
      </w:pPr>
      <w:r>
        <w:rPr>
          <w:rFonts w:ascii="Times New Roman"/>
          <w:b w:val="false"/>
          <w:i w:val="false"/>
          <w:color w:val="000000"/>
          <w:sz w:val="28"/>
        </w:rPr>
        <w:t>
      15. Департаменттің құқықтары:</w:t>
      </w:r>
    </w:p>
    <w:bookmarkEnd w:id="1053"/>
    <w:bookmarkStart w:name="z1078" w:id="1054"/>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1054"/>
    <w:bookmarkStart w:name="z1079" w:id="1055"/>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1055"/>
    <w:bookmarkStart w:name="z1080" w:id="1056"/>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1056"/>
    <w:bookmarkStart w:name="z1081" w:id="1057"/>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1057"/>
    <w:bookmarkStart w:name="z1082" w:id="1058"/>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1058"/>
    <w:bookmarkStart w:name="z1083" w:id="1059"/>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1059"/>
    <w:bookmarkStart w:name="z1084" w:id="1060"/>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1060"/>
    <w:bookmarkStart w:name="z1085" w:id="1061"/>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1061"/>
    <w:bookmarkStart w:name="z1086" w:id="1062"/>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1062"/>
    <w:bookmarkStart w:name="z1087" w:id="1063"/>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1063"/>
    <w:bookmarkStart w:name="z1088" w:id="1064"/>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1064"/>
    <w:bookmarkStart w:name="z1089" w:id="1065"/>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1065"/>
    <w:bookmarkStart w:name="z1090" w:id="1066"/>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1066"/>
    <w:bookmarkStart w:name="z1091" w:id="1067"/>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1067"/>
    <w:bookmarkStart w:name="z1092" w:id="1068"/>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1068"/>
    <w:bookmarkStart w:name="z1093" w:id="1069"/>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1069"/>
    <w:bookmarkStart w:name="z1094" w:id="1070"/>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1070"/>
    <w:bookmarkStart w:name="z1095" w:id="1071"/>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1071"/>
    <w:bookmarkStart w:name="z1096" w:id="1072"/>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1072"/>
    <w:bookmarkStart w:name="z1097" w:id="1073"/>
    <w:p>
      <w:pPr>
        <w:spacing w:after="0"/>
        <w:ind w:left="0"/>
        <w:jc w:val="both"/>
      </w:pPr>
      <w:r>
        <w:rPr>
          <w:rFonts w:ascii="Times New Roman"/>
          <w:b w:val="false"/>
          <w:i w:val="false"/>
          <w:color w:val="000000"/>
          <w:sz w:val="28"/>
        </w:rPr>
        <w:t>
      16. Департаменттің міндеттемелері:</w:t>
      </w:r>
    </w:p>
    <w:bookmarkEnd w:id="1073"/>
    <w:bookmarkStart w:name="z1098" w:id="1074"/>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1074"/>
    <w:bookmarkStart w:name="z1099" w:id="1075"/>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1075"/>
    <w:bookmarkStart w:name="z1100" w:id="1076"/>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1076"/>
    <w:bookmarkStart w:name="z1101" w:id="1077"/>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1077"/>
    <w:bookmarkStart w:name="z1102" w:id="1078"/>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1078"/>
    <w:bookmarkStart w:name="z1103" w:id="1079"/>
    <w:p>
      <w:pPr>
        <w:spacing w:after="0"/>
        <w:ind w:left="0"/>
        <w:jc w:val="both"/>
      </w:pPr>
      <w:r>
        <w:rPr>
          <w:rFonts w:ascii="Times New Roman"/>
          <w:b w:val="false"/>
          <w:i w:val="false"/>
          <w:color w:val="000000"/>
          <w:sz w:val="28"/>
        </w:rPr>
        <w:t>
      6) прокурорлық ықпал ету және сот актілерін қарау;</w:t>
      </w:r>
    </w:p>
    <w:bookmarkEnd w:id="1079"/>
    <w:bookmarkStart w:name="z1104" w:id="1080"/>
    <w:p>
      <w:pPr>
        <w:spacing w:after="0"/>
        <w:ind w:left="0"/>
        <w:jc w:val="both"/>
      </w:pPr>
      <w:r>
        <w:rPr>
          <w:rFonts w:ascii="Times New Roman"/>
          <w:b w:val="false"/>
          <w:i w:val="false"/>
          <w:color w:val="000000"/>
          <w:sz w:val="28"/>
        </w:rPr>
        <w:t>
      7)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080"/>
    <w:bookmarkStart w:name="z1105" w:id="1081"/>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1081"/>
    <w:bookmarkStart w:name="z1106" w:id="1082"/>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1082"/>
    <w:bookmarkStart w:name="z1107" w:id="1083"/>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1083"/>
    <w:bookmarkStart w:name="z1108" w:id="1084"/>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1084"/>
    <w:bookmarkStart w:name="z1109" w:id="1085"/>
    <w:p>
      <w:pPr>
        <w:spacing w:after="0"/>
        <w:ind w:left="0"/>
        <w:jc w:val="left"/>
      </w:pPr>
      <w:r>
        <w:rPr>
          <w:rFonts w:ascii="Times New Roman"/>
          <w:b/>
          <w:i w:val="false"/>
          <w:color w:val="000000"/>
        </w:rPr>
        <w:t xml:space="preserve"> 3. Департаменттің қызметін ұйымдастыру</w:t>
      </w:r>
    </w:p>
    <w:bookmarkEnd w:id="1085"/>
    <w:bookmarkStart w:name="z1110" w:id="1086"/>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1086"/>
    <w:bookmarkStart w:name="z1111" w:id="1087"/>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1087"/>
    <w:bookmarkStart w:name="z1112" w:id="1088"/>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1088"/>
    <w:bookmarkStart w:name="z1113" w:id="1089"/>
    <w:p>
      <w:pPr>
        <w:spacing w:after="0"/>
        <w:ind w:left="0"/>
        <w:jc w:val="both"/>
      </w:pPr>
      <w:r>
        <w:rPr>
          <w:rFonts w:ascii="Times New Roman"/>
          <w:b w:val="false"/>
          <w:i w:val="false"/>
          <w:color w:val="000000"/>
          <w:sz w:val="28"/>
        </w:rPr>
        <w:t>
      20. Департамент басшысының өкілеттіктері:</w:t>
      </w:r>
    </w:p>
    <w:bookmarkEnd w:id="1089"/>
    <w:bookmarkStart w:name="z1114" w:id="1090"/>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1090"/>
    <w:bookmarkStart w:name="z1115" w:id="1091"/>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1091"/>
    <w:bookmarkStart w:name="z1116" w:id="1092"/>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1092"/>
    <w:bookmarkStart w:name="z1117" w:id="1093"/>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1093"/>
    <w:bookmarkStart w:name="z1118" w:id="1094"/>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1094"/>
    <w:bookmarkStart w:name="z1119" w:id="1095"/>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1095"/>
    <w:bookmarkStart w:name="z1120" w:id="1096"/>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1096"/>
    <w:bookmarkStart w:name="z1121" w:id="1097"/>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1097"/>
    <w:bookmarkStart w:name="z1122" w:id="1098"/>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1098"/>
    <w:bookmarkStart w:name="z1123" w:id="1099"/>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1099"/>
    <w:bookmarkStart w:name="z1124" w:id="1100"/>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1100"/>
    <w:bookmarkStart w:name="z1125" w:id="1101"/>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101"/>
    <w:bookmarkStart w:name="z1126" w:id="1102"/>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102"/>
    <w:bookmarkStart w:name="z1127" w:id="1103"/>
    <w:p>
      <w:pPr>
        <w:spacing w:after="0"/>
        <w:ind w:left="0"/>
        <w:jc w:val="left"/>
      </w:pPr>
      <w:r>
        <w:rPr>
          <w:rFonts w:ascii="Times New Roman"/>
          <w:b/>
          <w:i w:val="false"/>
          <w:color w:val="000000"/>
        </w:rPr>
        <w:t xml:space="preserve"> 4. Департаменттің мүлкі</w:t>
      </w:r>
    </w:p>
    <w:bookmarkEnd w:id="1103"/>
    <w:bookmarkStart w:name="z1128" w:id="1104"/>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104"/>
    <w:bookmarkStart w:name="z1129" w:id="1105"/>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1105"/>
    <w:bookmarkStart w:name="z1130" w:id="1106"/>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106"/>
    <w:bookmarkStart w:name="z1131" w:id="1107"/>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107"/>
    <w:bookmarkStart w:name="z1132" w:id="1108"/>
    <w:p>
      <w:pPr>
        <w:spacing w:after="0"/>
        <w:ind w:left="0"/>
        <w:jc w:val="left"/>
      </w:pPr>
      <w:r>
        <w:rPr>
          <w:rFonts w:ascii="Times New Roman"/>
          <w:b/>
          <w:i w:val="false"/>
          <w:color w:val="000000"/>
        </w:rPr>
        <w:t xml:space="preserve"> 5. Департаментті қайта ұйымдастыру және тарату</w:t>
      </w:r>
    </w:p>
    <w:bookmarkEnd w:id="1108"/>
    <w:bookmarkStart w:name="z1133" w:id="1109"/>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12-қосымша</w:t>
            </w:r>
          </w:p>
        </w:tc>
      </w:tr>
    </w:tbl>
    <w:bookmarkStart w:name="z1135" w:id="1110"/>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Павлодар облысы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1110"/>
    <w:bookmarkStart w:name="z1137" w:id="1111"/>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Павлодар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1111"/>
    <w:bookmarkStart w:name="z1138" w:id="111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1112"/>
    <w:bookmarkStart w:name="z1139" w:id="1113"/>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113"/>
    <w:bookmarkStart w:name="z1140" w:id="111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14"/>
    <w:bookmarkStart w:name="z1141" w:id="1115"/>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1115"/>
    <w:bookmarkStart w:name="z1142" w:id="1116"/>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1116"/>
    <w:bookmarkStart w:name="z1143" w:id="1117"/>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117"/>
    <w:bookmarkStart w:name="z1144" w:id="1118"/>
    <w:p>
      <w:pPr>
        <w:spacing w:after="0"/>
        <w:ind w:left="0"/>
        <w:jc w:val="both"/>
      </w:pPr>
      <w:r>
        <w:rPr>
          <w:rFonts w:ascii="Times New Roman"/>
          <w:b w:val="false"/>
          <w:i w:val="false"/>
          <w:color w:val="000000"/>
          <w:sz w:val="28"/>
        </w:rPr>
        <w:t>
      8. Департаменттің заңды мекенжайы: почта индексі 140011, Павлодар облысы, Павлодар қаласы, Камзин көшесі, 37.</w:t>
      </w:r>
    </w:p>
    <w:bookmarkEnd w:id="1118"/>
    <w:bookmarkStart w:name="z1145" w:id="1119"/>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Павлодар облысы бойынша департаменті" республикалық мемлекеттік мекемесі.</w:t>
      </w:r>
    </w:p>
    <w:bookmarkEnd w:id="1119"/>
    <w:bookmarkStart w:name="z1146" w:id="112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20"/>
    <w:bookmarkStart w:name="z1147" w:id="1121"/>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1121"/>
    <w:bookmarkStart w:name="z1148" w:id="1122"/>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1122"/>
    <w:bookmarkStart w:name="z1149" w:id="1123"/>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1123"/>
    <w:bookmarkStart w:name="z1150" w:id="1124"/>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1124"/>
    <w:bookmarkStart w:name="z1151" w:id="1125"/>
    <w:p>
      <w:pPr>
        <w:spacing w:after="0"/>
        <w:ind w:left="0"/>
        <w:jc w:val="both"/>
      </w:pPr>
      <w:r>
        <w:rPr>
          <w:rFonts w:ascii="Times New Roman"/>
          <w:b w:val="false"/>
          <w:i w:val="false"/>
          <w:color w:val="000000"/>
          <w:sz w:val="28"/>
        </w:rPr>
        <w:t>
      13. Департаменттің міндеттері:</w:t>
      </w:r>
    </w:p>
    <w:bookmarkEnd w:id="1125"/>
    <w:bookmarkStart w:name="z1152" w:id="1126"/>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126"/>
    <w:bookmarkStart w:name="z1153" w:id="1127"/>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1127"/>
    <w:bookmarkStart w:name="z1154" w:id="1128"/>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1128"/>
    <w:bookmarkStart w:name="z1155" w:id="1129"/>
    <w:p>
      <w:pPr>
        <w:spacing w:after="0"/>
        <w:ind w:left="0"/>
        <w:jc w:val="both"/>
      </w:pPr>
      <w:r>
        <w:rPr>
          <w:rFonts w:ascii="Times New Roman"/>
          <w:b w:val="false"/>
          <w:i w:val="false"/>
          <w:color w:val="000000"/>
          <w:sz w:val="28"/>
        </w:rPr>
        <w:t>
      14. Департаменттің функциялары:</w:t>
      </w:r>
    </w:p>
    <w:bookmarkEnd w:id="1129"/>
    <w:bookmarkStart w:name="z1156" w:id="1130"/>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1130"/>
    <w:bookmarkStart w:name="z1157" w:id="1131"/>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1131"/>
    <w:bookmarkStart w:name="z1158" w:id="1132"/>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1132"/>
    <w:bookmarkStart w:name="z1159" w:id="1133"/>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1133"/>
    <w:bookmarkStart w:name="z1160" w:id="1134"/>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1134"/>
    <w:bookmarkStart w:name="z1161" w:id="1135"/>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1135"/>
    <w:bookmarkStart w:name="z1162" w:id="1136"/>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1136"/>
    <w:bookmarkStart w:name="z1163" w:id="1137"/>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1137"/>
    <w:bookmarkStart w:name="z1164" w:id="1138"/>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1138"/>
    <w:bookmarkStart w:name="z1165" w:id="1139"/>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139"/>
    <w:bookmarkStart w:name="z1166" w:id="1140"/>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1140"/>
    <w:bookmarkStart w:name="z1167" w:id="1141"/>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1141"/>
    <w:bookmarkStart w:name="z1168" w:id="1142"/>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1142"/>
    <w:bookmarkStart w:name="z1169" w:id="1143"/>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1143"/>
    <w:bookmarkStart w:name="z1170" w:id="1144"/>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1144"/>
    <w:bookmarkStart w:name="z1171" w:id="1145"/>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1145"/>
    <w:bookmarkStart w:name="z1172" w:id="1146"/>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1146"/>
    <w:bookmarkStart w:name="z1173" w:id="1147"/>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1147"/>
    <w:bookmarkStart w:name="z1174" w:id="1148"/>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1148"/>
    <w:bookmarkStart w:name="z1175" w:id="1149"/>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1149"/>
    <w:bookmarkStart w:name="z1176" w:id="1150"/>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1150"/>
    <w:bookmarkStart w:name="z1177" w:id="1151"/>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1151"/>
    <w:bookmarkStart w:name="z1178" w:id="1152"/>
    <w:p>
      <w:pPr>
        <w:spacing w:after="0"/>
        <w:ind w:left="0"/>
        <w:jc w:val="both"/>
      </w:pPr>
      <w:r>
        <w:rPr>
          <w:rFonts w:ascii="Times New Roman"/>
          <w:b w:val="false"/>
          <w:i w:val="false"/>
          <w:color w:val="000000"/>
          <w:sz w:val="28"/>
        </w:rPr>
        <w:t>
      15. Департаменттің құқықтары:</w:t>
      </w:r>
    </w:p>
    <w:bookmarkEnd w:id="1152"/>
    <w:bookmarkStart w:name="z1179" w:id="1153"/>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1153"/>
    <w:bookmarkStart w:name="z1180" w:id="1154"/>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1154"/>
    <w:bookmarkStart w:name="z1181" w:id="1155"/>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1155"/>
    <w:bookmarkStart w:name="z1182" w:id="1156"/>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1156"/>
    <w:bookmarkStart w:name="z1183" w:id="1157"/>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1157"/>
    <w:bookmarkStart w:name="z1184" w:id="1158"/>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1158"/>
    <w:bookmarkStart w:name="z1185" w:id="1159"/>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1159"/>
    <w:bookmarkStart w:name="z1186" w:id="1160"/>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1160"/>
    <w:bookmarkStart w:name="z1187" w:id="1161"/>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1161"/>
    <w:bookmarkStart w:name="z1188" w:id="1162"/>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1162"/>
    <w:bookmarkStart w:name="z1189" w:id="1163"/>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1163"/>
    <w:bookmarkStart w:name="z1190" w:id="1164"/>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1164"/>
    <w:bookmarkStart w:name="z1191" w:id="1165"/>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1165"/>
    <w:bookmarkStart w:name="z1192" w:id="1166"/>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1166"/>
    <w:bookmarkStart w:name="z1193" w:id="1167"/>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1167"/>
    <w:bookmarkStart w:name="z1194" w:id="1168"/>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1168"/>
    <w:bookmarkStart w:name="z1195" w:id="1169"/>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1169"/>
    <w:bookmarkStart w:name="z1196" w:id="1170"/>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1170"/>
    <w:bookmarkStart w:name="z1197" w:id="1171"/>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1171"/>
    <w:bookmarkStart w:name="z1198" w:id="1172"/>
    <w:p>
      <w:pPr>
        <w:spacing w:after="0"/>
        <w:ind w:left="0"/>
        <w:jc w:val="both"/>
      </w:pPr>
      <w:r>
        <w:rPr>
          <w:rFonts w:ascii="Times New Roman"/>
          <w:b w:val="false"/>
          <w:i w:val="false"/>
          <w:color w:val="000000"/>
          <w:sz w:val="28"/>
        </w:rPr>
        <w:t>
      16. Департаменттің міндеттемелері:</w:t>
      </w:r>
    </w:p>
    <w:bookmarkEnd w:id="1172"/>
    <w:bookmarkStart w:name="z1199" w:id="1173"/>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1173"/>
    <w:bookmarkStart w:name="z1200" w:id="1174"/>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1174"/>
    <w:bookmarkStart w:name="z1201" w:id="1175"/>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1175"/>
    <w:bookmarkStart w:name="z1202" w:id="1176"/>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1176"/>
    <w:bookmarkStart w:name="z1203" w:id="1177"/>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1177"/>
    <w:bookmarkStart w:name="z1204" w:id="1178"/>
    <w:p>
      <w:pPr>
        <w:spacing w:after="0"/>
        <w:ind w:left="0"/>
        <w:jc w:val="both"/>
      </w:pPr>
      <w:r>
        <w:rPr>
          <w:rFonts w:ascii="Times New Roman"/>
          <w:b w:val="false"/>
          <w:i w:val="false"/>
          <w:color w:val="000000"/>
          <w:sz w:val="28"/>
        </w:rPr>
        <w:t>
      6) прокурорлық ықпал ету және сот актілерін қарау;</w:t>
      </w:r>
    </w:p>
    <w:bookmarkEnd w:id="1178"/>
    <w:bookmarkStart w:name="z1205" w:id="1179"/>
    <w:p>
      <w:pPr>
        <w:spacing w:after="0"/>
        <w:ind w:left="0"/>
        <w:jc w:val="both"/>
      </w:pPr>
      <w:r>
        <w:rPr>
          <w:rFonts w:ascii="Times New Roman"/>
          <w:b w:val="false"/>
          <w:i w:val="false"/>
          <w:color w:val="000000"/>
          <w:sz w:val="28"/>
        </w:rPr>
        <w:t>
      7)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179"/>
    <w:bookmarkStart w:name="z1206" w:id="1180"/>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1180"/>
    <w:bookmarkStart w:name="z1207" w:id="1181"/>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1181"/>
    <w:bookmarkStart w:name="z1208" w:id="1182"/>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1182"/>
    <w:bookmarkStart w:name="z1209" w:id="1183"/>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1183"/>
    <w:bookmarkStart w:name="z1210" w:id="1184"/>
    <w:p>
      <w:pPr>
        <w:spacing w:after="0"/>
        <w:ind w:left="0"/>
        <w:jc w:val="left"/>
      </w:pPr>
      <w:r>
        <w:rPr>
          <w:rFonts w:ascii="Times New Roman"/>
          <w:b/>
          <w:i w:val="false"/>
          <w:color w:val="000000"/>
        </w:rPr>
        <w:t xml:space="preserve"> 3. Департаменттің қызметін ұйымдастыру</w:t>
      </w:r>
    </w:p>
    <w:bookmarkEnd w:id="1184"/>
    <w:bookmarkStart w:name="z1211" w:id="1185"/>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1185"/>
    <w:bookmarkStart w:name="z1212" w:id="1186"/>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1186"/>
    <w:bookmarkStart w:name="z1213" w:id="1187"/>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1187"/>
    <w:bookmarkStart w:name="z1214" w:id="1188"/>
    <w:p>
      <w:pPr>
        <w:spacing w:after="0"/>
        <w:ind w:left="0"/>
        <w:jc w:val="both"/>
      </w:pPr>
      <w:r>
        <w:rPr>
          <w:rFonts w:ascii="Times New Roman"/>
          <w:b w:val="false"/>
          <w:i w:val="false"/>
          <w:color w:val="000000"/>
          <w:sz w:val="28"/>
        </w:rPr>
        <w:t>
      20. Департамент басшысының өкілеттіктері:</w:t>
      </w:r>
    </w:p>
    <w:bookmarkEnd w:id="1188"/>
    <w:bookmarkStart w:name="z1215" w:id="1189"/>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1189"/>
    <w:bookmarkStart w:name="z1216" w:id="1190"/>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1190"/>
    <w:bookmarkStart w:name="z1217" w:id="1191"/>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1191"/>
    <w:bookmarkStart w:name="z1218" w:id="1192"/>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1192"/>
    <w:bookmarkStart w:name="z1219" w:id="1193"/>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1193"/>
    <w:bookmarkStart w:name="z1220" w:id="1194"/>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1194"/>
    <w:bookmarkStart w:name="z1221" w:id="1195"/>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1195"/>
    <w:bookmarkStart w:name="z1222" w:id="1196"/>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1196"/>
    <w:bookmarkStart w:name="z1223" w:id="1197"/>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1197"/>
    <w:bookmarkStart w:name="z1224" w:id="1198"/>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1198"/>
    <w:bookmarkStart w:name="z1225" w:id="1199"/>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1199"/>
    <w:bookmarkStart w:name="z1226" w:id="1200"/>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200"/>
    <w:bookmarkStart w:name="z1227" w:id="1201"/>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201"/>
    <w:bookmarkStart w:name="z1228" w:id="1202"/>
    <w:p>
      <w:pPr>
        <w:spacing w:after="0"/>
        <w:ind w:left="0"/>
        <w:jc w:val="left"/>
      </w:pPr>
      <w:r>
        <w:rPr>
          <w:rFonts w:ascii="Times New Roman"/>
          <w:b/>
          <w:i w:val="false"/>
          <w:color w:val="000000"/>
        </w:rPr>
        <w:t xml:space="preserve"> 4. Департаменттің мүлкі</w:t>
      </w:r>
    </w:p>
    <w:bookmarkEnd w:id="1202"/>
    <w:bookmarkStart w:name="z1229" w:id="1203"/>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203"/>
    <w:bookmarkStart w:name="z1230" w:id="1204"/>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1204"/>
    <w:bookmarkStart w:name="z1231" w:id="1205"/>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205"/>
    <w:bookmarkStart w:name="z1232" w:id="1206"/>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206"/>
    <w:bookmarkStart w:name="z1233" w:id="1207"/>
    <w:p>
      <w:pPr>
        <w:spacing w:after="0"/>
        <w:ind w:left="0"/>
        <w:jc w:val="left"/>
      </w:pPr>
      <w:r>
        <w:rPr>
          <w:rFonts w:ascii="Times New Roman"/>
          <w:b/>
          <w:i w:val="false"/>
          <w:color w:val="000000"/>
        </w:rPr>
        <w:t xml:space="preserve"> 5. Департаментті қайта ұйымдастыру және тарату</w:t>
      </w:r>
    </w:p>
    <w:bookmarkEnd w:id="1207"/>
    <w:bookmarkStart w:name="z1234" w:id="1208"/>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13-қосымша</w:t>
            </w:r>
          </w:p>
        </w:tc>
      </w:tr>
    </w:tbl>
    <w:bookmarkStart w:name="z1236" w:id="1209"/>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Солтүстік Қазақстан облысы бойынша</w:t>
      </w:r>
      <w:r>
        <w:br/>
      </w:r>
      <w:r>
        <w:rPr>
          <w:rFonts w:ascii="Times New Roman"/>
          <w:b/>
          <w:i w:val="false"/>
          <w:color w:val="000000"/>
        </w:rPr>
        <w:t>департаменті туралы ереже</w:t>
      </w:r>
      <w:r>
        <w:br/>
      </w:r>
      <w:r>
        <w:rPr>
          <w:rFonts w:ascii="Times New Roman"/>
          <w:b/>
          <w:i w:val="false"/>
          <w:color w:val="000000"/>
        </w:rPr>
        <w:t>1. Жалпы ережелер</w:t>
      </w:r>
    </w:p>
    <w:bookmarkEnd w:id="1209"/>
    <w:bookmarkStart w:name="z1238" w:id="1210"/>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Солтүстік Қазақстан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1210"/>
    <w:bookmarkStart w:name="z1239" w:id="121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1211"/>
    <w:bookmarkStart w:name="z1240" w:id="1212"/>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212"/>
    <w:bookmarkStart w:name="z1241" w:id="121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13"/>
    <w:bookmarkStart w:name="z1242" w:id="1214"/>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1214"/>
    <w:bookmarkStart w:name="z1243" w:id="1215"/>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1215"/>
    <w:bookmarkStart w:name="z1244" w:id="121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216"/>
    <w:bookmarkStart w:name="z1245" w:id="1217"/>
    <w:p>
      <w:pPr>
        <w:spacing w:after="0"/>
        <w:ind w:left="0"/>
        <w:jc w:val="both"/>
      </w:pPr>
      <w:r>
        <w:rPr>
          <w:rFonts w:ascii="Times New Roman"/>
          <w:b w:val="false"/>
          <w:i w:val="false"/>
          <w:color w:val="000000"/>
          <w:sz w:val="28"/>
        </w:rPr>
        <w:t>
      8. Департаменттің заңды мекенжайы: почта индексі 150008, Солтүстік Қазақстан облысы, Петропавл қаласы, Интернациональная көшесі, 60.</w:t>
      </w:r>
    </w:p>
    <w:bookmarkEnd w:id="1217"/>
    <w:bookmarkStart w:name="z1246" w:id="1218"/>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Солтүстік Қазақстан облысы бойынша департаменті" республикалық мемлекеттік мекемесі.</w:t>
      </w:r>
    </w:p>
    <w:bookmarkEnd w:id="1218"/>
    <w:bookmarkStart w:name="z1247" w:id="12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19"/>
    <w:bookmarkStart w:name="z1248" w:id="1220"/>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1220"/>
    <w:bookmarkStart w:name="z1249" w:id="122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1221"/>
    <w:bookmarkStart w:name="z1250" w:id="1222"/>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1222"/>
    <w:bookmarkStart w:name="z1251" w:id="1223"/>
    <w:p>
      <w:pPr>
        <w:spacing w:after="0"/>
        <w:ind w:left="0"/>
        <w:jc w:val="left"/>
      </w:pPr>
      <w:r>
        <w:rPr>
          <w:rFonts w:ascii="Times New Roman"/>
          <w:b/>
          <w:i w:val="false"/>
          <w:color w:val="000000"/>
        </w:rPr>
        <w:t xml:space="preserve"> 2. Департаменттің міндеттері, функциялары, құқықтары мен міндеттемелері</w:t>
      </w:r>
    </w:p>
    <w:bookmarkEnd w:id="1223"/>
    <w:bookmarkStart w:name="z1252" w:id="1224"/>
    <w:p>
      <w:pPr>
        <w:spacing w:after="0"/>
        <w:ind w:left="0"/>
        <w:jc w:val="both"/>
      </w:pPr>
      <w:r>
        <w:rPr>
          <w:rFonts w:ascii="Times New Roman"/>
          <w:b w:val="false"/>
          <w:i w:val="false"/>
          <w:color w:val="000000"/>
          <w:sz w:val="28"/>
        </w:rPr>
        <w:t>
      13. Департаменттің міндеттері:</w:t>
      </w:r>
    </w:p>
    <w:bookmarkEnd w:id="1224"/>
    <w:bookmarkStart w:name="z1253" w:id="1225"/>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225"/>
    <w:bookmarkStart w:name="z1254" w:id="1226"/>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1226"/>
    <w:bookmarkStart w:name="z1255" w:id="1227"/>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1227"/>
    <w:bookmarkStart w:name="z1256" w:id="1228"/>
    <w:p>
      <w:pPr>
        <w:spacing w:after="0"/>
        <w:ind w:left="0"/>
        <w:jc w:val="both"/>
      </w:pPr>
      <w:r>
        <w:rPr>
          <w:rFonts w:ascii="Times New Roman"/>
          <w:b w:val="false"/>
          <w:i w:val="false"/>
          <w:color w:val="000000"/>
          <w:sz w:val="28"/>
        </w:rPr>
        <w:t>
      14. Департаменттің функциялары:</w:t>
      </w:r>
    </w:p>
    <w:bookmarkEnd w:id="1228"/>
    <w:bookmarkStart w:name="z1257" w:id="1229"/>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1229"/>
    <w:bookmarkStart w:name="z1258" w:id="1230"/>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1230"/>
    <w:bookmarkStart w:name="z1259" w:id="1231"/>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1231"/>
    <w:bookmarkStart w:name="z1260" w:id="1232"/>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1232"/>
    <w:bookmarkStart w:name="z1261" w:id="1233"/>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1233"/>
    <w:bookmarkStart w:name="z1262" w:id="1234"/>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1234"/>
    <w:bookmarkStart w:name="z1263" w:id="1235"/>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1235"/>
    <w:bookmarkStart w:name="z1264" w:id="1236"/>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1236"/>
    <w:bookmarkStart w:name="z1265" w:id="1237"/>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1237"/>
    <w:bookmarkStart w:name="z1266" w:id="1238"/>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238"/>
    <w:bookmarkStart w:name="z1267" w:id="1239"/>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1239"/>
    <w:bookmarkStart w:name="z1268" w:id="1240"/>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1240"/>
    <w:bookmarkStart w:name="z1269" w:id="1241"/>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1241"/>
    <w:bookmarkStart w:name="z1270" w:id="1242"/>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1242"/>
    <w:bookmarkStart w:name="z1271" w:id="1243"/>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1243"/>
    <w:bookmarkStart w:name="z1272" w:id="1244"/>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1244"/>
    <w:bookmarkStart w:name="z1273" w:id="1245"/>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1245"/>
    <w:bookmarkStart w:name="z1274" w:id="1246"/>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1246"/>
    <w:bookmarkStart w:name="z1275" w:id="1247"/>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1247"/>
    <w:bookmarkStart w:name="z1276" w:id="1248"/>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1248"/>
    <w:bookmarkStart w:name="z1277" w:id="1249"/>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1249"/>
    <w:bookmarkStart w:name="z1278" w:id="1250"/>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1250"/>
    <w:bookmarkStart w:name="z1279" w:id="1251"/>
    <w:p>
      <w:pPr>
        <w:spacing w:after="0"/>
        <w:ind w:left="0"/>
        <w:jc w:val="both"/>
      </w:pPr>
      <w:r>
        <w:rPr>
          <w:rFonts w:ascii="Times New Roman"/>
          <w:b w:val="false"/>
          <w:i w:val="false"/>
          <w:color w:val="000000"/>
          <w:sz w:val="28"/>
        </w:rPr>
        <w:t>
      15. Департаменттің құқықтары:</w:t>
      </w:r>
    </w:p>
    <w:bookmarkEnd w:id="1251"/>
    <w:bookmarkStart w:name="z1280" w:id="1252"/>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1252"/>
    <w:bookmarkStart w:name="z1281" w:id="1253"/>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1253"/>
    <w:bookmarkStart w:name="z1282" w:id="1254"/>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1254"/>
    <w:bookmarkStart w:name="z1283" w:id="1255"/>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1255"/>
    <w:bookmarkStart w:name="z1284" w:id="1256"/>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1256"/>
    <w:bookmarkStart w:name="z1285" w:id="1257"/>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1257"/>
    <w:bookmarkStart w:name="z1286" w:id="1258"/>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1258"/>
    <w:bookmarkStart w:name="z1287" w:id="1259"/>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1259"/>
    <w:bookmarkStart w:name="z1288" w:id="1260"/>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1260"/>
    <w:bookmarkStart w:name="z1289" w:id="1261"/>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1261"/>
    <w:bookmarkStart w:name="z1290" w:id="1262"/>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1262"/>
    <w:bookmarkStart w:name="z1291" w:id="1263"/>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1263"/>
    <w:bookmarkStart w:name="z1292" w:id="1264"/>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1264"/>
    <w:bookmarkStart w:name="z1293" w:id="1265"/>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1265"/>
    <w:bookmarkStart w:name="z1294" w:id="1266"/>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1266"/>
    <w:bookmarkStart w:name="z1295" w:id="1267"/>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1267"/>
    <w:bookmarkStart w:name="z1296" w:id="1268"/>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1268"/>
    <w:bookmarkStart w:name="z1297" w:id="1269"/>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1269"/>
    <w:bookmarkStart w:name="z1298" w:id="1270"/>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1270"/>
    <w:bookmarkStart w:name="z1299" w:id="1271"/>
    <w:p>
      <w:pPr>
        <w:spacing w:after="0"/>
        <w:ind w:left="0"/>
        <w:jc w:val="both"/>
      </w:pPr>
      <w:r>
        <w:rPr>
          <w:rFonts w:ascii="Times New Roman"/>
          <w:b w:val="false"/>
          <w:i w:val="false"/>
          <w:color w:val="000000"/>
          <w:sz w:val="28"/>
        </w:rPr>
        <w:t>
      16. Департаменттің міндеттемелері:</w:t>
      </w:r>
    </w:p>
    <w:bookmarkEnd w:id="1271"/>
    <w:bookmarkStart w:name="z1300" w:id="1272"/>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1272"/>
    <w:bookmarkStart w:name="z1301" w:id="1273"/>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1273"/>
    <w:bookmarkStart w:name="z1302" w:id="1274"/>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1274"/>
    <w:bookmarkStart w:name="z1303" w:id="1275"/>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1275"/>
    <w:bookmarkStart w:name="z1304" w:id="1276"/>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1276"/>
    <w:bookmarkStart w:name="z1305" w:id="1277"/>
    <w:p>
      <w:pPr>
        <w:spacing w:after="0"/>
        <w:ind w:left="0"/>
        <w:jc w:val="both"/>
      </w:pPr>
      <w:r>
        <w:rPr>
          <w:rFonts w:ascii="Times New Roman"/>
          <w:b w:val="false"/>
          <w:i w:val="false"/>
          <w:color w:val="000000"/>
          <w:sz w:val="28"/>
        </w:rPr>
        <w:t>
      6) прокурорлық ықпал ету және сот актілерін қарау;</w:t>
      </w:r>
    </w:p>
    <w:bookmarkEnd w:id="1277"/>
    <w:bookmarkStart w:name="z1306" w:id="1278"/>
    <w:p>
      <w:pPr>
        <w:spacing w:after="0"/>
        <w:ind w:left="0"/>
        <w:jc w:val="both"/>
      </w:pPr>
      <w:r>
        <w:rPr>
          <w:rFonts w:ascii="Times New Roman"/>
          <w:b w:val="false"/>
          <w:i w:val="false"/>
          <w:color w:val="000000"/>
          <w:sz w:val="28"/>
        </w:rPr>
        <w:t>
      7)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278"/>
    <w:bookmarkStart w:name="z1307" w:id="1279"/>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1279"/>
    <w:bookmarkStart w:name="z1308" w:id="1280"/>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1280"/>
    <w:bookmarkStart w:name="z1309" w:id="1281"/>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1281"/>
    <w:bookmarkStart w:name="z1310" w:id="1282"/>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1282"/>
    <w:bookmarkStart w:name="z1311" w:id="1283"/>
    <w:p>
      <w:pPr>
        <w:spacing w:after="0"/>
        <w:ind w:left="0"/>
        <w:jc w:val="left"/>
      </w:pPr>
      <w:r>
        <w:rPr>
          <w:rFonts w:ascii="Times New Roman"/>
          <w:b/>
          <w:i w:val="false"/>
          <w:color w:val="000000"/>
        </w:rPr>
        <w:t xml:space="preserve"> 3. Департаменттің қызметін ұйымдастыру</w:t>
      </w:r>
    </w:p>
    <w:bookmarkEnd w:id="1283"/>
    <w:bookmarkStart w:name="z1312" w:id="1284"/>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1284"/>
    <w:bookmarkStart w:name="z1313" w:id="1285"/>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1285"/>
    <w:bookmarkStart w:name="z1314" w:id="1286"/>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1286"/>
    <w:bookmarkStart w:name="z1315" w:id="1287"/>
    <w:p>
      <w:pPr>
        <w:spacing w:after="0"/>
        <w:ind w:left="0"/>
        <w:jc w:val="both"/>
      </w:pPr>
      <w:r>
        <w:rPr>
          <w:rFonts w:ascii="Times New Roman"/>
          <w:b w:val="false"/>
          <w:i w:val="false"/>
          <w:color w:val="000000"/>
          <w:sz w:val="28"/>
        </w:rPr>
        <w:t>
      20. Департамент басшысының өкілеттіктері:</w:t>
      </w:r>
    </w:p>
    <w:bookmarkEnd w:id="1287"/>
    <w:bookmarkStart w:name="z1316" w:id="1288"/>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1288"/>
    <w:bookmarkStart w:name="z1317" w:id="1289"/>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1289"/>
    <w:bookmarkStart w:name="z1318" w:id="1290"/>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1290"/>
    <w:bookmarkStart w:name="z1319" w:id="1291"/>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1291"/>
    <w:bookmarkStart w:name="z1320" w:id="1292"/>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1292"/>
    <w:bookmarkStart w:name="z1321" w:id="1293"/>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1293"/>
    <w:bookmarkStart w:name="z1322" w:id="1294"/>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1294"/>
    <w:bookmarkStart w:name="z1323" w:id="1295"/>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1295"/>
    <w:bookmarkStart w:name="z1324" w:id="1296"/>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1296"/>
    <w:bookmarkStart w:name="z1325" w:id="1297"/>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1297"/>
    <w:bookmarkStart w:name="z1326" w:id="1298"/>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1298"/>
    <w:bookmarkStart w:name="z1327" w:id="1299"/>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299"/>
    <w:bookmarkStart w:name="z1328" w:id="1300"/>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300"/>
    <w:bookmarkStart w:name="z1329" w:id="1301"/>
    <w:p>
      <w:pPr>
        <w:spacing w:after="0"/>
        <w:ind w:left="0"/>
        <w:jc w:val="left"/>
      </w:pPr>
      <w:r>
        <w:rPr>
          <w:rFonts w:ascii="Times New Roman"/>
          <w:b/>
          <w:i w:val="false"/>
          <w:color w:val="000000"/>
        </w:rPr>
        <w:t xml:space="preserve"> 4. Департаменттің мүлкі</w:t>
      </w:r>
    </w:p>
    <w:bookmarkEnd w:id="1301"/>
    <w:bookmarkStart w:name="z1330" w:id="1302"/>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302"/>
    <w:bookmarkStart w:name="z1331" w:id="1303"/>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1303"/>
    <w:bookmarkStart w:name="z1332" w:id="1304"/>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304"/>
    <w:bookmarkStart w:name="z1333" w:id="1305"/>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305"/>
    <w:bookmarkStart w:name="z1334" w:id="1306"/>
    <w:p>
      <w:pPr>
        <w:spacing w:after="0"/>
        <w:ind w:left="0"/>
        <w:jc w:val="left"/>
      </w:pPr>
      <w:r>
        <w:rPr>
          <w:rFonts w:ascii="Times New Roman"/>
          <w:b/>
          <w:i w:val="false"/>
          <w:color w:val="000000"/>
        </w:rPr>
        <w:t xml:space="preserve"> 5. Департаментті қайта ұйымдастыру және тарату</w:t>
      </w:r>
    </w:p>
    <w:bookmarkEnd w:id="1306"/>
    <w:bookmarkStart w:name="z1335" w:id="1307"/>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14-қосымша</w:t>
            </w:r>
          </w:p>
        </w:tc>
      </w:tr>
    </w:tbl>
    <w:bookmarkStart w:name="z1337" w:id="1308"/>
    <w:p>
      <w:pPr>
        <w:spacing w:after="0"/>
        <w:ind w:left="0"/>
        <w:jc w:val="left"/>
      </w:pPr>
      <w:r>
        <w:rPr>
          <w:rFonts w:ascii="Times New Roman"/>
          <w:b/>
          <w:i w:val="false"/>
          <w:color w:val="000000"/>
        </w:rPr>
        <w:t xml:space="preserve">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Түркістан облысы бойынша департаменті туралы ереже</w:t>
      </w:r>
    </w:p>
    <w:bookmarkEnd w:id="1308"/>
    <w:p>
      <w:pPr>
        <w:spacing w:after="0"/>
        <w:ind w:left="0"/>
        <w:jc w:val="both"/>
      </w:pPr>
      <w:r>
        <w:rPr>
          <w:rFonts w:ascii="Times New Roman"/>
          <w:b w:val="false"/>
          <w:i w:val="false"/>
          <w:color w:val="ff0000"/>
          <w:sz w:val="28"/>
        </w:rPr>
        <w:t xml:space="preserve">
      Ескерту. Тақырыбы жаңа редакцияда – ҚР Мемлекеттік қызмет істері және сыбайлас жемқорлыққа қарсы іс-қимыл агенттігі төрағасының 07.08.2018 </w:t>
      </w:r>
      <w:r>
        <w:rPr>
          <w:rFonts w:ascii="Times New Roman"/>
          <w:b w:val="false"/>
          <w:i w:val="false"/>
          <w:color w:val="ff0000"/>
          <w:sz w:val="28"/>
        </w:rPr>
        <w:t>№ 195</w:t>
      </w:r>
      <w:r>
        <w:rPr>
          <w:rFonts w:ascii="Times New Roman"/>
          <w:b w:val="false"/>
          <w:i w:val="false"/>
          <w:color w:val="ff0000"/>
          <w:sz w:val="28"/>
        </w:rPr>
        <w:t xml:space="preserve"> бұйрығымен.</w:t>
      </w:r>
    </w:p>
    <w:bookmarkStart w:name="z1338" w:id="1309"/>
    <w:p>
      <w:pPr>
        <w:spacing w:after="0"/>
        <w:ind w:left="0"/>
        <w:jc w:val="left"/>
      </w:pPr>
      <w:r>
        <w:rPr>
          <w:rFonts w:ascii="Times New Roman"/>
          <w:b/>
          <w:i w:val="false"/>
          <w:color w:val="000000"/>
        </w:rPr>
        <w:t xml:space="preserve"> 1. Жалпы ережелер</w:t>
      </w:r>
    </w:p>
    <w:bookmarkEnd w:id="1309"/>
    <w:bookmarkStart w:name="z1339" w:id="1310"/>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Түркістан облысы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1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40" w:id="131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1311"/>
    <w:bookmarkStart w:name="z1341" w:id="1312"/>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312"/>
    <w:bookmarkStart w:name="z1342" w:id="131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13"/>
    <w:bookmarkStart w:name="z1343" w:id="1314"/>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1314"/>
    <w:bookmarkStart w:name="z1344" w:id="1315"/>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1315"/>
    <w:bookmarkStart w:name="z1345" w:id="131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316"/>
    <w:bookmarkStart w:name="z1346" w:id="1317"/>
    <w:p>
      <w:pPr>
        <w:spacing w:after="0"/>
        <w:ind w:left="0"/>
        <w:jc w:val="both"/>
      </w:pPr>
      <w:r>
        <w:rPr>
          <w:rFonts w:ascii="Times New Roman"/>
          <w:b w:val="false"/>
          <w:i w:val="false"/>
          <w:color w:val="000000"/>
          <w:sz w:val="28"/>
        </w:rPr>
        <w:t>
      8. Департаменттің заңды мекенжайы: почта индексі 161200, Түркістан облысы, Түркістан қаласы, Тәуке Хан даңғылы, 78.</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47" w:id="1318"/>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Түркістан облысы бойынша департаменті" республикалық мемлекеттік мекемесі.</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48" w:id="13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19"/>
    <w:bookmarkStart w:name="z1349" w:id="1320"/>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1320"/>
    <w:bookmarkStart w:name="z1350" w:id="132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1321"/>
    <w:bookmarkStart w:name="z1351" w:id="1322"/>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1322"/>
    <w:bookmarkStart w:name="z1352" w:id="1323"/>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1323"/>
    <w:bookmarkStart w:name="z1353" w:id="1324"/>
    <w:p>
      <w:pPr>
        <w:spacing w:after="0"/>
        <w:ind w:left="0"/>
        <w:jc w:val="both"/>
      </w:pPr>
      <w:r>
        <w:rPr>
          <w:rFonts w:ascii="Times New Roman"/>
          <w:b w:val="false"/>
          <w:i w:val="false"/>
          <w:color w:val="000000"/>
          <w:sz w:val="28"/>
        </w:rPr>
        <w:t>
      13. Департаменттің міндеттері:</w:t>
      </w:r>
    </w:p>
    <w:bookmarkEnd w:id="1324"/>
    <w:bookmarkStart w:name="z1354" w:id="1325"/>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325"/>
    <w:bookmarkStart w:name="z1355" w:id="1326"/>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1326"/>
    <w:bookmarkStart w:name="z1356" w:id="1327"/>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1327"/>
    <w:bookmarkStart w:name="z1357" w:id="1328"/>
    <w:p>
      <w:pPr>
        <w:spacing w:after="0"/>
        <w:ind w:left="0"/>
        <w:jc w:val="both"/>
      </w:pPr>
      <w:r>
        <w:rPr>
          <w:rFonts w:ascii="Times New Roman"/>
          <w:b w:val="false"/>
          <w:i w:val="false"/>
          <w:color w:val="000000"/>
          <w:sz w:val="28"/>
        </w:rPr>
        <w:t>
      14. Департаменттің функциялары:</w:t>
      </w:r>
    </w:p>
    <w:bookmarkEnd w:id="1328"/>
    <w:bookmarkStart w:name="z1358" w:id="1329"/>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1329"/>
    <w:bookmarkStart w:name="z1359" w:id="1330"/>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1330"/>
    <w:bookmarkStart w:name="z1360" w:id="1331"/>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1331"/>
    <w:bookmarkStart w:name="z1361" w:id="1332"/>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1332"/>
    <w:bookmarkStart w:name="z1362" w:id="1333"/>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1333"/>
    <w:bookmarkStart w:name="z1363" w:id="1334"/>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1334"/>
    <w:bookmarkStart w:name="z1364" w:id="1335"/>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1335"/>
    <w:bookmarkStart w:name="z1365" w:id="1336"/>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1336"/>
    <w:bookmarkStart w:name="z1366" w:id="1337"/>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1337"/>
    <w:bookmarkStart w:name="z1367" w:id="1338"/>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338"/>
    <w:bookmarkStart w:name="z1368" w:id="1339"/>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1339"/>
    <w:bookmarkStart w:name="z1369" w:id="1340"/>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1340"/>
    <w:bookmarkStart w:name="z1370" w:id="1341"/>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1341"/>
    <w:bookmarkStart w:name="z1371" w:id="1342"/>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1342"/>
    <w:bookmarkStart w:name="z1372" w:id="1343"/>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1343"/>
    <w:bookmarkStart w:name="z1373" w:id="1344"/>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1344"/>
    <w:bookmarkStart w:name="z1374" w:id="1345"/>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1345"/>
    <w:bookmarkStart w:name="z1375" w:id="1346"/>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1346"/>
    <w:bookmarkStart w:name="z1376" w:id="1347"/>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1347"/>
    <w:bookmarkStart w:name="z1377" w:id="1348"/>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1348"/>
    <w:bookmarkStart w:name="z1378" w:id="1349"/>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1349"/>
    <w:bookmarkStart w:name="z1379" w:id="1350"/>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1350"/>
    <w:bookmarkStart w:name="z1380" w:id="1351"/>
    <w:p>
      <w:pPr>
        <w:spacing w:after="0"/>
        <w:ind w:left="0"/>
        <w:jc w:val="both"/>
      </w:pPr>
      <w:r>
        <w:rPr>
          <w:rFonts w:ascii="Times New Roman"/>
          <w:b w:val="false"/>
          <w:i w:val="false"/>
          <w:color w:val="000000"/>
          <w:sz w:val="28"/>
        </w:rPr>
        <w:t>
      15. Департаменттің құқықтары:</w:t>
      </w:r>
    </w:p>
    <w:bookmarkEnd w:id="1351"/>
    <w:bookmarkStart w:name="z1381" w:id="1352"/>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1352"/>
    <w:bookmarkStart w:name="z1382" w:id="1353"/>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1353"/>
    <w:bookmarkStart w:name="z1383" w:id="1354"/>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1354"/>
    <w:bookmarkStart w:name="z1384" w:id="1355"/>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1355"/>
    <w:bookmarkStart w:name="z1385" w:id="1356"/>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1356"/>
    <w:bookmarkStart w:name="z1386" w:id="1357"/>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1357"/>
    <w:bookmarkStart w:name="z1387" w:id="1358"/>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1358"/>
    <w:bookmarkStart w:name="z1388" w:id="1359"/>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1359"/>
    <w:bookmarkStart w:name="z1389" w:id="1360"/>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1360"/>
    <w:bookmarkStart w:name="z1390" w:id="1361"/>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1361"/>
    <w:bookmarkStart w:name="z1391" w:id="1362"/>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1362"/>
    <w:bookmarkStart w:name="z1392" w:id="1363"/>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1363"/>
    <w:bookmarkStart w:name="z1393" w:id="1364"/>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1364"/>
    <w:bookmarkStart w:name="z1394" w:id="1365"/>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1365"/>
    <w:bookmarkStart w:name="z1395" w:id="1366"/>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1366"/>
    <w:bookmarkStart w:name="z1396" w:id="1367"/>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1367"/>
    <w:bookmarkStart w:name="z1397" w:id="1368"/>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1368"/>
    <w:bookmarkStart w:name="z1398" w:id="1369"/>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1369"/>
    <w:bookmarkStart w:name="z1399" w:id="1370"/>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1370"/>
    <w:bookmarkStart w:name="z1400" w:id="1371"/>
    <w:p>
      <w:pPr>
        <w:spacing w:after="0"/>
        <w:ind w:left="0"/>
        <w:jc w:val="both"/>
      </w:pPr>
      <w:r>
        <w:rPr>
          <w:rFonts w:ascii="Times New Roman"/>
          <w:b w:val="false"/>
          <w:i w:val="false"/>
          <w:color w:val="000000"/>
          <w:sz w:val="28"/>
        </w:rPr>
        <w:t>
      16. Департаменттің міндеттемелері:</w:t>
      </w:r>
    </w:p>
    <w:bookmarkEnd w:id="1371"/>
    <w:bookmarkStart w:name="z1401" w:id="1372"/>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1372"/>
    <w:bookmarkStart w:name="z1402" w:id="1373"/>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1373"/>
    <w:bookmarkStart w:name="z1403" w:id="1374"/>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1374"/>
    <w:bookmarkStart w:name="z1404" w:id="1375"/>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1375"/>
    <w:bookmarkStart w:name="z1405" w:id="1376"/>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1376"/>
    <w:bookmarkStart w:name="z1406" w:id="1377"/>
    <w:p>
      <w:pPr>
        <w:spacing w:after="0"/>
        <w:ind w:left="0"/>
        <w:jc w:val="both"/>
      </w:pPr>
      <w:r>
        <w:rPr>
          <w:rFonts w:ascii="Times New Roman"/>
          <w:b w:val="false"/>
          <w:i w:val="false"/>
          <w:color w:val="000000"/>
          <w:sz w:val="28"/>
        </w:rPr>
        <w:t>
      6) прокурорлық ықпал ету және сот актілерін қарау;</w:t>
      </w:r>
    </w:p>
    <w:bookmarkEnd w:id="1377"/>
    <w:bookmarkStart w:name="z1407" w:id="1378"/>
    <w:p>
      <w:pPr>
        <w:spacing w:after="0"/>
        <w:ind w:left="0"/>
        <w:jc w:val="both"/>
      </w:pPr>
      <w:r>
        <w:rPr>
          <w:rFonts w:ascii="Times New Roman"/>
          <w:b w:val="false"/>
          <w:i w:val="false"/>
          <w:color w:val="000000"/>
          <w:sz w:val="28"/>
        </w:rPr>
        <w:t>
      7)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378"/>
    <w:bookmarkStart w:name="z1408" w:id="1379"/>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1379"/>
    <w:bookmarkStart w:name="z1409" w:id="1380"/>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1380"/>
    <w:bookmarkStart w:name="z1410" w:id="1381"/>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1381"/>
    <w:bookmarkStart w:name="z1411" w:id="1382"/>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1382"/>
    <w:bookmarkStart w:name="z1412" w:id="1383"/>
    <w:p>
      <w:pPr>
        <w:spacing w:after="0"/>
        <w:ind w:left="0"/>
        <w:jc w:val="left"/>
      </w:pPr>
      <w:r>
        <w:rPr>
          <w:rFonts w:ascii="Times New Roman"/>
          <w:b/>
          <w:i w:val="false"/>
          <w:color w:val="000000"/>
        </w:rPr>
        <w:t xml:space="preserve"> 3. Департаменттің қызметін ұйымдастыру</w:t>
      </w:r>
    </w:p>
    <w:bookmarkEnd w:id="1383"/>
    <w:bookmarkStart w:name="z1413" w:id="1384"/>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1384"/>
    <w:bookmarkStart w:name="z1414" w:id="1385"/>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1385"/>
    <w:bookmarkStart w:name="z1415" w:id="1386"/>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1386"/>
    <w:bookmarkStart w:name="z1416" w:id="1387"/>
    <w:p>
      <w:pPr>
        <w:spacing w:after="0"/>
        <w:ind w:left="0"/>
        <w:jc w:val="both"/>
      </w:pPr>
      <w:r>
        <w:rPr>
          <w:rFonts w:ascii="Times New Roman"/>
          <w:b w:val="false"/>
          <w:i w:val="false"/>
          <w:color w:val="000000"/>
          <w:sz w:val="28"/>
        </w:rPr>
        <w:t>
      20. Департамент басшысының өкілеттіктері:</w:t>
      </w:r>
    </w:p>
    <w:bookmarkEnd w:id="1387"/>
    <w:bookmarkStart w:name="z1417" w:id="1388"/>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1388"/>
    <w:bookmarkStart w:name="z1418" w:id="1389"/>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1389"/>
    <w:bookmarkStart w:name="z1419" w:id="1390"/>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1390"/>
    <w:bookmarkStart w:name="z1420" w:id="1391"/>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1391"/>
    <w:bookmarkStart w:name="z1421" w:id="1392"/>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1392"/>
    <w:bookmarkStart w:name="z1422" w:id="1393"/>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1393"/>
    <w:bookmarkStart w:name="z1423" w:id="1394"/>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1394"/>
    <w:bookmarkStart w:name="z1424" w:id="1395"/>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1395"/>
    <w:bookmarkStart w:name="z1425" w:id="1396"/>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1396"/>
    <w:bookmarkStart w:name="z1426" w:id="1397"/>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1397"/>
    <w:bookmarkStart w:name="z1427" w:id="1398"/>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1398"/>
    <w:bookmarkStart w:name="z1428" w:id="1399"/>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399"/>
    <w:bookmarkStart w:name="z1429" w:id="1400"/>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400"/>
    <w:bookmarkStart w:name="z1430" w:id="1401"/>
    <w:p>
      <w:pPr>
        <w:spacing w:after="0"/>
        <w:ind w:left="0"/>
        <w:jc w:val="left"/>
      </w:pPr>
      <w:r>
        <w:rPr>
          <w:rFonts w:ascii="Times New Roman"/>
          <w:b/>
          <w:i w:val="false"/>
          <w:color w:val="000000"/>
        </w:rPr>
        <w:t xml:space="preserve"> 4. Департаменттің мүлкі</w:t>
      </w:r>
    </w:p>
    <w:bookmarkEnd w:id="1401"/>
    <w:bookmarkStart w:name="z1431" w:id="1402"/>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402"/>
    <w:bookmarkStart w:name="z1432" w:id="1403"/>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1403"/>
    <w:bookmarkStart w:name="z1433" w:id="1404"/>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404"/>
    <w:bookmarkStart w:name="z1434" w:id="1405"/>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405"/>
    <w:bookmarkStart w:name="z1435" w:id="1406"/>
    <w:p>
      <w:pPr>
        <w:spacing w:after="0"/>
        <w:ind w:left="0"/>
        <w:jc w:val="left"/>
      </w:pPr>
      <w:r>
        <w:rPr>
          <w:rFonts w:ascii="Times New Roman"/>
          <w:b/>
          <w:i w:val="false"/>
          <w:color w:val="000000"/>
        </w:rPr>
        <w:t xml:space="preserve"> 5. Департаментті қайта ұйымдастыру және тарату</w:t>
      </w:r>
    </w:p>
    <w:bookmarkEnd w:id="1406"/>
    <w:bookmarkStart w:name="z1436" w:id="1407"/>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15-қосымша</w:t>
            </w:r>
          </w:p>
        </w:tc>
      </w:tr>
    </w:tbl>
    <w:bookmarkStart w:name="z1438" w:id="1408"/>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Астана қаласы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1408"/>
    <w:bookmarkStart w:name="z1440" w:id="1409"/>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Астана қаласы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1409"/>
    <w:bookmarkStart w:name="z1441" w:id="141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1410"/>
    <w:bookmarkStart w:name="z1442" w:id="1411"/>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411"/>
    <w:bookmarkStart w:name="z1443" w:id="141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12"/>
    <w:bookmarkStart w:name="z1444" w:id="1413"/>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1413"/>
    <w:bookmarkStart w:name="z1445" w:id="1414"/>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1414"/>
    <w:bookmarkStart w:name="z1446" w:id="1415"/>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415"/>
    <w:bookmarkStart w:name="z1447" w:id="1416"/>
    <w:p>
      <w:pPr>
        <w:spacing w:after="0"/>
        <w:ind w:left="0"/>
        <w:jc w:val="both"/>
      </w:pPr>
      <w:r>
        <w:rPr>
          <w:rFonts w:ascii="Times New Roman"/>
          <w:b w:val="false"/>
          <w:i w:val="false"/>
          <w:color w:val="000000"/>
          <w:sz w:val="28"/>
        </w:rPr>
        <w:t>
      8. Департаменттің заңды мекенжайы: почта индексі 010000, Астана қаласы, Байқоңыр ауданы, Иманбаева көшесі, 16 а.</w:t>
      </w:r>
    </w:p>
    <w:bookmarkEnd w:id="1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48" w:id="1417"/>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Астана қаласы бойынша департаменті" республикалық мемлекеттік мекемесі.</w:t>
      </w:r>
    </w:p>
    <w:bookmarkEnd w:id="1417"/>
    <w:bookmarkStart w:name="z1449" w:id="141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18"/>
    <w:bookmarkStart w:name="z1450" w:id="1419"/>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1419"/>
    <w:bookmarkStart w:name="z1451" w:id="1420"/>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1420"/>
    <w:bookmarkStart w:name="z1452" w:id="1421"/>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1421"/>
    <w:bookmarkStart w:name="z1453" w:id="1422"/>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1422"/>
    <w:bookmarkStart w:name="z1454" w:id="1423"/>
    <w:p>
      <w:pPr>
        <w:spacing w:after="0"/>
        <w:ind w:left="0"/>
        <w:jc w:val="both"/>
      </w:pPr>
      <w:r>
        <w:rPr>
          <w:rFonts w:ascii="Times New Roman"/>
          <w:b w:val="false"/>
          <w:i w:val="false"/>
          <w:color w:val="000000"/>
          <w:sz w:val="28"/>
        </w:rPr>
        <w:t>
      13. Департаменттің міндеттері:</w:t>
      </w:r>
    </w:p>
    <w:bookmarkEnd w:id="1423"/>
    <w:bookmarkStart w:name="z1455" w:id="1424"/>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424"/>
    <w:bookmarkStart w:name="z1456" w:id="1425"/>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1425"/>
    <w:bookmarkStart w:name="z1457" w:id="1426"/>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1426"/>
    <w:bookmarkStart w:name="z1458" w:id="1427"/>
    <w:p>
      <w:pPr>
        <w:spacing w:after="0"/>
        <w:ind w:left="0"/>
        <w:jc w:val="both"/>
      </w:pPr>
      <w:r>
        <w:rPr>
          <w:rFonts w:ascii="Times New Roman"/>
          <w:b w:val="false"/>
          <w:i w:val="false"/>
          <w:color w:val="000000"/>
          <w:sz w:val="28"/>
        </w:rPr>
        <w:t>
      14. Департаменттің функциялары:</w:t>
      </w:r>
    </w:p>
    <w:bookmarkEnd w:id="1427"/>
    <w:bookmarkStart w:name="z1459" w:id="1428"/>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1428"/>
    <w:bookmarkStart w:name="z1460" w:id="1429"/>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1429"/>
    <w:bookmarkStart w:name="z1461" w:id="1430"/>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1430"/>
    <w:bookmarkStart w:name="z1462" w:id="1431"/>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1431"/>
    <w:bookmarkStart w:name="z1463" w:id="1432"/>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1432"/>
    <w:bookmarkStart w:name="z1464" w:id="1433"/>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1433"/>
    <w:bookmarkStart w:name="z1465" w:id="1434"/>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1434"/>
    <w:bookmarkStart w:name="z1466" w:id="1435"/>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1435"/>
    <w:bookmarkStart w:name="z1467" w:id="1436"/>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1436"/>
    <w:bookmarkStart w:name="z1468" w:id="1437"/>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437"/>
    <w:bookmarkStart w:name="z1469" w:id="1438"/>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1438"/>
    <w:bookmarkStart w:name="z1470" w:id="1439"/>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1439"/>
    <w:bookmarkStart w:name="z1471" w:id="1440"/>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1440"/>
    <w:bookmarkStart w:name="z1472" w:id="1441"/>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1441"/>
    <w:bookmarkStart w:name="z1473" w:id="1442"/>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1442"/>
    <w:bookmarkStart w:name="z1474" w:id="1443"/>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1443"/>
    <w:bookmarkStart w:name="z1475" w:id="1444"/>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1444"/>
    <w:bookmarkStart w:name="z1476" w:id="1445"/>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1445"/>
    <w:bookmarkStart w:name="z1477" w:id="1446"/>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1446"/>
    <w:bookmarkStart w:name="z1478" w:id="1447"/>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1447"/>
    <w:bookmarkStart w:name="z1479" w:id="1448"/>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1448"/>
    <w:bookmarkStart w:name="z1480" w:id="1449"/>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1449"/>
    <w:bookmarkStart w:name="z1481" w:id="1450"/>
    <w:p>
      <w:pPr>
        <w:spacing w:after="0"/>
        <w:ind w:left="0"/>
        <w:jc w:val="both"/>
      </w:pPr>
      <w:r>
        <w:rPr>
          <w:rFonts w:ascii="Times New Roman"/>
          <w:b w:val="false"/>
          <w:i w:val="false"/>
          <w:color w:val="000000"/>
          <w:sz w:val="28"/>
        </w:rPr>
        <w:t>
      15. Департаменттің құқықтары:</w:t>
      </w:r>
    </w:p>
    <w:bookmarkEnd w:id="1450"/>
    <w:bookmarkStart w:name="z1482" w:id="1451"/>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1451"/>
    <w:bookmarkStart w:name="z1483" w:id="1452"/>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1452"/>
    <w:bookmarkStart w:name="z1484" w:id="1453"/>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1453"/>
    <w:bookmarkStart w:name="z1485" w:id="1454"/>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1454"/>
    <w:bookmarkStart w:name="z1486" w:id="1455"/>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1455"/>
    <w:bookmarkStart w:name="z1487" w:id="1456"/>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1456"/>
    <w:bookmarkStart w:name="z1488" w:id="1457"/>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1457"/>
    <w:bookmarkStart w:name="z1489" w:id="1458"/>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1458"/>
    <w:bookmarkStart w:name="z1490" w:id="1459"/>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1459"/>
    <w:bookmarkStart w:name="z1491" w:id="1460"/>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1460"/>
    <w:bookmarkStart w:name="z1492" w:id="1461"/>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1461"/>
    <w:bookmarkStart w:name="z1493" w:id="1462"/>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1462"/>
    <w:bookmarkStart w:name="z1494" w:id="1463"/>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1463"/>
    <w:bookmarkStart w:name="z1495" w:id="1464"/>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1464"/>
    <w:bookmarkStart w:name="z1496" w:id="1465"/>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1465"/>
    <w:bookmarkStart w:name="z1497" w:id="1466"/>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1466"/>
    <w:bookmarkStart w:name="z1498" w:id="1467"/>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1467"/>
    <w:bookmarkStart w:name="z1499" w:id="1468"/>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1468"/>
    <w:bookmarkStart w:name="z1500" w:id="1469"/>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1469"/>
    <w:bookmarkStart w:name="z1501" w:id="1470"/>
    <w:p>
      <w:pPr>
        <w:spacing w:after="0"/>
        <w:ind w:left="0"/>
        <w:jc w:val="both"/>
      </w:pPr>
      <w:r>
        <w:rPr>
          <w:rFonts w:ascii="Times New Roman"/>
          <w:b w:val="false"/>
          <w:i w:val="false"/>
          <w:color w:val="000000"/>
          <w:sz w:val="28"/>
        </w:rPr>
        <w:t>
      16. Департаменттің міндеттемелері:</w:t>
      </w:r>
    </w:p>
    <w:bookmarkEnd w:id="1470"/>
    <w:bookmarkStart w:name="z1502" w:id="1471"/>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1471"/>
    <w:bookmarkStart w:name="z1503" w:id="1472"/>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1472"/>
    <w:bookmarkStart w:name="z1504" w:id="1473"/>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1473"/>
    <w:bookmarkStart w:name="z1505" w:id="1474"/>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1474"/>
    <w:bookmarkStart w:name="z1506" w:id="1475"/>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1475"/>
    <w:bookmarkStart w:name="z1507" w:id="1476"/>
    <w:p>
      <w:pPr>
        <w:spacing w:after="0"/>
        <w:ind w:left="0"/>
        <w:jc w:val="both"/>
      </w:pPr>
      <w:r>
        <w:rPr>
          <w:rFonts w:ascii="Times New Roman"/>
          <w:b w:val="false"/>
          <w:i w:val="false"/>
          <w:color w:val="000000"/>
          <w:sz w:val="28"/>
        </w:rPr>
        <w:t>
      6) прокурорлық ықпал ету және сот актілерін қарау;</w:t>
      </w:r>
    </w:p>
    <w:bookmarkEnd w:id="1476"/>
    <w:bookmarkStart w:name="z1508" w:id="1477"/>
    <w:p>
      <w:pPr>
        <w:spacing w:after="0"/>
        <w:ind w:left="0"/>
        <w:jc w:val="both"/>
      </w:pPr>
      <w:r>
        <w:rPr>
          <w:rFonts w:ascii="Times New Roman"/>
          <w:b w:val="false"/>
          <w:i w:val="false"/>
          <w:color w:val="000000"/>
          <w:sz w:val="28"/>
        </w:rPr>
        <w:t>
      7)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477"/>
    <w:bookmarkStart w:name="z1509" w:id="1478"/>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1478"/>
    <w:bookmarkStart w:name="z1510" w:id="1479"/>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1479"/>
    <w:bookmarkStart w:name="z1511" w:id="1480"/>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1480"/>
    <w:bookmarkStart w:name="z1512" w:id="1481"/>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1481"/>
    <w:bookmarkStart w:name="z1513" w:id="1482"/>
    <w:p>
      <w:pPr>
        <w:spacing w:after="0"/>
        <w:ind w:left="0"/>
        <w:jc w:val="left"/>
      </w:pPr>
      <w:r>
        <w:rPr>
          <w:rFonts w:ascii="Times New Roman"/>
          <w:b/>
          <w:i w:val="false"/>
          <w:color w:val="000000"/>
        </w:rPr>
        <w:t xml:space="preserve"> 3. Департаменттің қызметін ұйымдастыру</w:t>
      </w:r>
    </w:p>
    <w:bookmarkEnd w:id="1482"/>
    <w:bookmarkStart w:name="z1514" w:id="1483"/>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1483"/>
    <w:bookmarkStart w:name="z1515" w:id="1484"/>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1484"/>
    <w:bookmarkStart w:name="z1516" w:id="1485"/>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1485"/>
    <w:bookmarkStart w:name="z1517" w:id="1486"/>
    <w:p>
      <w:pPr>
        <w:spacing w:after="0"/>
        <w:ind w:left="0"/>
        <w:jc w:val="both"/>
      </w:pPr>
      <w:r>
        <w:rPr>
          <w:rFonts w:ascii="Times New Roman"/>
          <w:b w:val="false"/>
          <w:i w:val="false"/>
          <w:color w:val="000000"/>
          <w:sz w:val="28"/>
        </w:rPr>
        <w:t>
      20. Департамент басшысының өкілеттіктері:</w:t>
      </w:r>
    </w:p>
    <w:bookmarkEnd w:id="1486"/>
    <w:bookmarkStart w:name="z1518" w:id="1487"/>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1487"/>
    <w:bookmarkStart w:name="z1519" w:id="1488"/>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1488"/>
    <w:bookmarkStart w:name="z1520" w:id="1489"/>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1489"/>
    <w:bookmarkStart w:name="z1521" w:id="1490"/>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1490"/>
    <w:bookmarkStart w:name="z1522" w:id="1491"/>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1491"/>
    <w:bookmarkStart w:name="z1523" w:id="1492"/>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1492"/>
    <w:bookmarkStart w:name="z1524" w:id="1493"/>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1493"/>
    <w:bookmarkStart w:name="z1525" w:id="1494"/>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1494"/>
    <w:bookmarkStart w:name="z1526" w:id="1495"/>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1495"/>
    <w:bookmarkStart w:name="z1527" w:id="1496"/>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1496"/>
    <w:bookmarkStart w:name="z1528" w:id="1497"/>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1497"/>
    <w:bookmarkStart w:name="z1529" w:id="1498"/>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498"/>
    <w:bookmarkStart w:name="z1530" w:id="1499"/>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499"/>
    <w:bookmarkStart w:name="z1531" w:id="1500"/>
    <w:p>
      <w:pPr>
        <w:spacing w:after="0"/>
        <w:ind w:left="0"/>
        <w:jc w:val="left"/>
      </w:pPr>
      <w:r>
        <w:rPr>
          <w:rFonts w:ascii="Times New Roman"/>
          <w:b/>
          <w:i w:val="false"/>
          <w:color w:val="000000"/>
        </w:rPr>
        <w:t xml:space="preserve"> 4. Департаменттің мүлкі</w:t>
      </w:r>
    </w:p>
    <w:bookmarkEnd w:id="1500"/>
    <w:bookmarkStart w:name="z1532" w:id="1501"/>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501"/>
    <w:bookmarkStart w:name="z1533" w:id="1502"/>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1502"/>
    <w:bookmarkStart w:name="z1534" w:id="1503"/>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503"/>
    <w:bookmarkStart w:name="z1535" w:id="1504"/>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504"/>
    <w:bookmarkStart w:name="z1536" w:id="1505"/>
    <w:p>
      <w:pPr>
        <w:spacing w:after="0"/>
        <w:ind w:left="0"/>
        <w:jc w:val="left"/>
      </w:pPr>
      <w:r>
        <w:rPr>
          <w:rFonts w:ascii="Times New Roman"/>
          <w:b/>
          <w:i w:val="false"/>
          <w:color w:val="000000"/>
        </w:rPr>
        <w:t xml:space="preserve"> 5. Департаментті қайта ұйымдастыру және тарату</w:t>
      </w:r>
    </w:p>
    <w:bookmarkEnd w:id="1505"/>
    <w:bookmarkStart w:name="z1537" w:id="1506"/>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төрағасы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16-қосымша</w:t>
            </w:r>
          </w:p>
        </w:tc>
      </w:tr>
    </w:tbl>
    <w:bookmarkStart w:name="z1539" w:id="1507"/>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сыбайлас жемқорлыққа қарсы іс-қимыл агенттігі Сыбайлас</w:t>
      </w:r>
      <w:r>
        <w:br/>
      </w:r>
      <w:r>
        <w:rPr>
          <w:rFonts w:ascii="Times New Roman"/>
          <w:b/>
          <w:i w:val="false"/>
          <w:color w:val="000000"/>
        </w:rPr>
        <w:t>жемқорлыққа қарсы іс-қимыл ұлттық бюросының (Сыбайлас</w:t>
      </w:r>
      <w:r>
        <w:br/>
      </w:r>
      <w:r>
        <w:rPr>
          <w:rFonts w:ascii="Times New Roman"/>
          <w:b/>
          <w:i w:val="false"/>
          <w:color w:val="000000"/>
        </w:rPr>
        <w:t>жемқорлыққа қарсы қызмет) Алматы қаласы бойынша департаменті</w:t>
      </w:r>
      <w:r>
        <w:br/>
      </w:r>
      <w:r>
        <w:rPr>
          <w:rFonts w:ascii="Times New Roman"/>
          <w:b/>
          <w:i w:val="false"/>
          <w:color w:val="000000"/>
        </w:rPr>
        <w:t>туралы ереже</w:t>
      </w:r>
      <w:r>
        <w:br/>
      </w:r>
      <w:r>
        <w:rPr>
          <w:rFonts w:ascii="Times New Roman"/>
          <w:b/>
          <w:i w:val="false"/>
          <w:color w:val="000000"/>
        </w:rPr>
        <w:t>1. Жалпы ережелер</w:t>
      </w:r>
    </w:p>
    <w:bookmarkEnd w:id="1507"/>
    <w:bookmarkStart w:name="z1541" w:id="1508"/>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Алматы қаласы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1508"/>
    <w:bookmarkStart w:name="z1542" w:id="150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1509"/>
    <w:bookmarkStart w:name="z1543" w:id="1510"/>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510"/>
    <w:bookmarkStart w:name="z1544" w:id="151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11"/>
    <w:bookmarkStart w:name="z1545" w:id="1512"/>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1512"/>
    <w:bookmarkStart w:name="z1546" w:id="151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1513"/>
    <w:bookmarkStart w:name="z1547" w:id="151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514"/>
    <w:bookmarkStart w:name="z1548" w:id="1515"/>
    <w:p>
      <w:pPr>
        <w:spacing w:after="0"/>
        <w:ind w:left="0"/>
        <w:jc w:val="both"/>
      </w:pPr>
      <w:r>
        <w:rPr>
          <w:rFonts w:ascii="Times New Roman"/>
          <w:b w:val="false"/>
          <w:i w:val="false"/>
          <w:color w:val="000000"/>
          <w:sz w:val="28"/>
        </w:rPr>
        <w:t>
      8. Департаменттің заңды мекенжайы: почта индексі 050002, Алматы қаласы, Жібек жолы көшесі, 15.</w:t>
      </w:r>
    </w:p>
    <w:bookmarkEnd w:id="1515"/>
    <w:bookmarkStart w:name="z1549" w:id="1516"/>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Алматы қаласы бойынша департаменті" республикалық мемлекеттік мекемесі.</w:t>
      </w:r>
    </w:p>
    <w:bookmarkEnd w:id="1516"/>
    <w:bookmarkStart w:name="z1550" w:id="151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17"/>
    <w:bookmarkStart w:name="z1551" w:id="1518"/>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1518"/>
    <w:bookmarkStart w:name="z1552" w:id="151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1519"/>
    <w:bookmarkStart w:name="z1553" w:id="1520"/>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1520"/>
    <w:bookmarkStart w:name="z1554" w:id="1521"/>
    <w:p>
      <w:pPr>
        <w:spacing w:after="0"/>
        <w:ind w:left="0"/>
        <w:jc w:val="left"/>
      </w:pPr>
      <w:r>
        <w:rPr>
          <w:rFonts w:ascii="Times New Roman"/>
          <w:b/>
          <w:i w:val="false"/>
          <w:color w:val="000000"/>
        </w:rPr>
        <w:t xml:space="preserve"> 2. Департаменттің міндеттері, функциялары, құқықтары мен</w:t>
      </w:r>
      <w:r>
        <w:br/>
      </w:r>
      <w:r>
        <w:rPr>
          <w:rFonts w:ascii="Times New Roman"/>
          <w:b/>
          <w:i w:val="false"/>
          <w:color w:val="000000"/>
        </w:rPr>
        <w:t>міндеттемелері</w:t>
      </w:r>
    </w:p>
    <w:bookmarkEnd w:id="1521"/>
    <w:bookmarkStart w:name="z1555" w:id="1522"/>
    <w:p>
      <w:pPr>
        <w:spacing w:after="0"/>
        <w:ind w:left="0"/>
        <w:jc w:val="both"/>
      </w:pPr>
      <w:r>
        <w:rPr>
          <w:rFonts w:ascii="Times New Roman"/>
          <w:b w:val="false"/>
          <w:i w:val="false"/>
          <w:color w:val="000000"/>
          <w:sz w:val="28"/>
        </w:rPr>
        <w:t>
      13. Департаменттің міндеттері:</w:t>
      </w:r>
    </w:p>
    <w:bookmarkEnd w:id="1522"/>
    <w:bookmarkStart w:name="z1556" w:id="1523"/>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bookmarkEnd w:id="1523"/>
    <w:bookmarkStart w:name="z1557" w:id="1524"/>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bookmarkEnd w:id="1524"/>
    <w:bookmarkStart w:name="z1558" w:id="1525"/>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End w:id="1525"/>
    <w:bookmarkStart w:name="z1559" w:id="1526"/>
    <w:p>
      <w:pPr>
        <w:spacing w:after="0"/>
        <w:ind w:left="0"/>
        <w:jc w:val="both"/>
      </w:pPr>
      <w:r>
        <w:rPr>
          <w:rFonts w:ascii="Times New Roman"/>
          <w:b w:val="false"/>
          <w:i w:val="false"/>
          <w:color w:val="000000"/>
          <w:sz w:val="28"/>
        </w:rPr>
        <w:t>
      14. Департаменттің функциялары:</w:t>
      </w:r>
    </w:p>
    <w:bookmarkEnd w:id="1526"/>
    <w:bookmarkStart w:name="z1560" w:id="1527"/>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bookmarkEnd w:id="1527"/>
    <w:bookmarkStart w:name="z1561" w:id="1528"/>
    <w:p>
      <w:pPr>
        <w:spacing w:after="0"/>
        <w:ind w:left="0"/>
        <w:jc w:val="both"/>
      </w:pPr>
      <w:r>
        <w:rPr>
          <w:rFonts w:ascii="Times New Roman"/>
          <w:b w:val="false"/>
          <w:i w:val="false"/>
          <w:color w:val="000000"/>
          <w:sz w:val="28"/>
        </w:rPr>
        <w:t xml:space="preserve">
      2) Қазақстан Республикасындағы сыбайлас жемқорлыққа қарсы іс-қимыл туралы Ұлттық баяндаманы дайындауға қатысу; </w:t>
      </w:r>
    </w:p>
    <w:bookmarkEnd w:id="1528"/>
    <w:bookmarkStart w:name="z1562" w:id="1529"/>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bookmarkEnd w:id="1529"/>
    <w:bookmarkStart w:name="z1563" w:id="1530"/>
    <w:p>
      <w:pPr>
        <w:spacing w:after="0"/>
        <w:ind w:left="0"/>
        <w:jc w:val="both"/>
      </w:pPr>
      <w:r>
        <w:rPr>
          <w:rFonts w:ascii="Times New Roman"/>
          <w:b w:val="false"/>
          <w:i w:val="false"/>
          <w:color w:val="000000"/>
          <w:sz w:val="28"/>
        </w:rPr>
        <w:t xml:space="preserve">
      4) алдын ала тергеу, анықтау нысанында және хаттамалық нысанда сотқа дейінгі тергеп-тексеруді жүргізу; </w:t>
      </w:r>
    </w:p>
    <w:bookmarkEnd w:id="1530"/>
    <w:bookmarkStart w:name="z1564" w:id="1531"/>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bookmarkEnd w:id="1531"/>
    <w:bookmarkStart w:name="z1565" w:id="1532"/>
    <w:p>
      <w:pPr>
        <w:spacing w:after="0"/>
        <w:ind w:left="0"/>
        <w:jc w:val="both"/>
      </w:pPr>
      <w:r>
        <w:rPr>
          <w:rFonts w:ascii="Times New Roman"/>
          <w:b w:val="false"/>
          <w:i w:val="false"/>
          <w:color w:val="000000"/>
          <w:sz w:val="28"/>
        </w:rPr>
        <w:t>
      6) жедел-іздестіру қызметін ұйымдастыру және жүзеге асыру;</w:t>
      </w:r>
    </w:p>
    <w:bookmarkEnd w:id="1532"/>
    <w:bookmarkStart w:name="z1566" w:id="1533"/>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bookmarkEnd w:id="1533"/>
    <w:bookmarkStart w:name="z1567" w:id="1534"/>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bookmarkEnd w:id="1534"/>
    <w:bookmarkStart w:name="z1568" w:id="1535"/>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bookmarkEnd w:id="1535"/>
    <w:bookmarkStart w:name="z1569" w:id="1536"/>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536"/>
    <w:bookmarkStart w:name="z1570" w:id="1537"/>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bookmarkEnd w:id="1537"/>
    <w:bookmarkStart w:name="z1571" w:id="1538"/>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bookmarkEnd w:id="1538"/>
    <w:bookmarkStart w:name="z1572" w:id="1539"/>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bookmarkEnd w:id="1539"/>
    <w:bookmarkStart w:name="z1573" w:id="1540"/>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bookmarkEnd w:id="1540"/>
    <w:bookmarkStart w:name="z1574" w:id="1541"/>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bookmarkEnd w:id="1541"/>
    <w:bookmarkStart w:name="z1575" w:id="1542"/>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bookmarkEnd w:id="1542"/>
    <w:bookmarkStart w:name="z1576" w:id="1543"/>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bookmarkEnd w:id="1543"/>
    <w:bookmarkStart w:name="z1577" w:id="1544"/>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bookmarkEnd w:id="1544"/>
    <w:bookmarkStart w:name="z1578" w:id="1545"/>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bookmarkEnd w:id="1545"/>
    <w:bookmarkStart w:name="z1579" w:id="1546"/>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bookmarkEnd w:id="1546"/>
    <w:bookmarkStart w:name="z1580" w:id="1547"/>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bookmarkEnd w:id="1547"/>
    <w:bookmarkStart w:name="z1581" w:id="1548"/>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End w:id="1548"/>
    <w:bookmarkStart w:name="z1582" w:id="1549"/>
    <w:p>
      <w:pPr>
        <w:spacing w:after="0"/>
        <w:ind w:left="0"/>
        <w:jc w:val="both"/>
      </w:pPr>
      <w:r>
        <w:rPr>
          <w:rFonts w:ascii="Times New Roman"/>
          <w:b w:val="false"/>
          <w:i w:val="false"/>
          <w:color w:val="000000"/>
          <w:sz w:val="28"/>
        </w:rPr>
        <w:t>
      15. Департаменттің құқықтары:</w:t>
      </w:r>
    </w:p>
    <w:bookmarkEnd w:id="1549"/>
    <w:bookmarkStart w:name="z1583" w:id="1550"/>
    <w:p>
      <w:pPr>
        <w:spacing w:after="0"/>
        <w:ind w:left="0"/>
        <w:jc w:val="both"/>
      </w:pPr>
      <w:r>
        <w:rPr>
          <w:rFonts w:ascii="Times New Roman"/>
          <w:b w:val="false"/>
          <w:i w:val="false"/>
          <w:color w:val="000000"/>
          <w:sz w:val="28"/>
        </w:rPr>
        <w:t xml:space="preserve">
      1) сыбайлас жемқорлық қылмыстар бойынша сотқа дейінгі тергеу, жедел-іздестіру және тергеу қызметі тәжірибесіне талдау жүргізу; </w:t>
      </w:r>
    </w:p>
    <w:bookmarkEnd w:id="1550"/>
    <w:bookmarkStart w:name="z1584" w:id="1551"/>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bookmarkEnd w:id="1551"/>
    <w:bookmarkStart w:name="z1585" w:id="1552"/>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bookmarkEnd w:id="1552"/>
    <w:bookmarkStart w:name="z1586" w:id="1553"/>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bookmarkEnd w:id="1553"/>
    <w:bookmarkStart w:name="z1587" w:id="1554"/>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bookmarkEnd w:id="1554"/>
    <w:bookmarkStart w:name="z1588" w:id="1555"/>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bookmarkEnd w:id="1555"/>
    <w:bookmarkStart w:name="z1589" w:id="1556"/>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bookmarkEnd w:id="1556"/>
    <w:bookmarkStart w:name="z1590" w:id="1557"/>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bookmarkEnd w:id="1557"/>
    <w:bookmarkStart w:name="z1591" w:id="1558"/>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bookmarkEnd w:id="1558"/>
    <w:bookmarkStart w:name="z1592" w:id="1559"/>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bookmarkEnd w:id="1559"/>
    <w:bookmarkStart w:name="z1593" w:id="1560"/>
    <w:p>
      <w:pPr>
        <w:spacing w:after="0"/>
        <w:ind w:left="0"/>
        <w:jc w:val="both"/>
      </w:pPr>
      <w:r>
        <w:rPr>
          <w:rFonts w:ascii="Times New Roman"/>
          <w:b w:val="false"/>
          <w:i w:val="false"/>
          <w:color w:val="000000"/>
          <w:sz w:val="28"/>
        </w:rPr>
        <w:t>
      11) ұсталған және қамауға алынған адамдарды айдап алып келу;</w:t>
      </w:r>
    </w:p>
    <w:bookmarkEnd w:id="1560"/>
    <w:bookmarkStart w:name="z1594" w:id="1561"/>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bookmarkEnd w:id="1561"/>
    <w:bookmarkStart w:name="z1595" w:id="1562"/>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bookmarkEnd w:id="1562"/>
    <w:bookmarkStart w:name="z1596" w:id="1563"/>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bookmarkEnd w:id="1563"/>
    <w:bookmarkStart w:name="z1597" w:id="1564"/>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bookmarkEnd w:id="1564"/>
    <w:bookmarkStart w:name="z1598" w:id="1565"/>
    <w:p>
      <w:pPr>
        <w:spacing w:after="0"/>
        <w:ind w:left="0"/>
        <w:jc w:val="both"/>
      </w:pPr>
      <w:r>
        <w:rPr>
          <w:rFonts w:ascii="Times New Roman"/>
          <w:b w:val="false"/>
          <w:i w:val="false"/>
          <w:color w:val="000000"/>
          <w:sz w:val="28"/>
        </w:rPr>
        <w:t>
      16) қызметтік міндеттерін орындау кезінде нысанды киім кию;</w:t>
      </w:r>
    </w:p>
    <w:bookmarkEnd w:id="1565"/>
    <w:bookmarkStart w:name="z1599" w:id="1566"/>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bookmarkEnd w:id="1566"/>
    <w:bookmarkStart w:name="z1600" w:id="1567"/>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bookmarkEnd w:id="1567"/>
    <w:bookmarkStart w:name="z1601" w:id="1568"/>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End w:id="1568"/>
    <w:bookmarkStart w:name="z1602" w:id="1569"/>
    <w:p>
      <w:pPr>
        <w:spacing w:after="0"/>
        <w:ind w:left="0"/>
        <w:jc w:val="both"/>
      </w:pPr>
      <w:r>
        <w:rPr>
          <w:rFonts w:ascii="Times New Roman"/>
          <w:b w:val="false"/>
          <w:i w:val="false"/>
          <w:color w:val="000000"/>
          <w:sz w:val="28"/>
        </w:rPr>
        <w:t>
      16. Департаменттің міндеттемелері:</w:t>
      </w:r>
    </w:p>
    <w:bookmarkEnd w:id="1569"/>
    <w:bookmarkStart w:name="z1603" w:id="1570"/>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bookmarkEnd w:id="1570"/>
    <w:bookmarkStart w:name="z1604" w:id="1571"/>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bookmarkEnd w:id="1571"/>
    <w:bookmarkStart w:name="z1605" w:id="1572"/>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bookmarkEnd w:id="1572"/>
    <w:bookmarkStart w:name="z1606" w:id="1573"/>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bookmarkEnd w:id="1573"/>
    <w:bookmarkStart w:name="z1607" w:id="1574"/>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bookmarkEnd w:id="1574"/>
    <w:bookmarkStart w:name="z1608" w:id="1575"/>
    <w:p>
      <w:pPr>
        <w:spacing w:after="0"/>
        <w:ind w:left="0"/>
        <w:jc w:val="both"/>
      </w:pPr>
      <w:r>
        <w:rPr>
          <w:rFonts w:ascii="Times New Roman"/>
          <w:b w:val="false"/>
          <w:i w:val="false"/>
          <w:color w:val="000000"/>
          <w:sz w:val="28"/>
        </w:rPr>
        <w:t>
      6) прокурорлық ықпал ету және сот актілерін қарау;</w:t>
      </w:r>
    </w:p>
    <w:bookmarkEnd w:id="1575"/>
    <w:bookmarkStart w:name="z1609" w:id="1576"/>
    <w:p>
      <w:pPr>
        <w:spacing w:after="0"/>
        <w:ind w:left="0"/>
        <w:jc w:val="both"/>
      </w:pPr>
      <w:r>
        <w:rPr>
          <w:rFonts w:ascii="Times New Roman"/>
          <w:b w:val="false"/>
          <w:i w:val="false"/>
          <w:color w:val="000000"/>
          <w:sz w:val="28"/>
        </w:rPr>
        <w:t>
      7) "Әкімшілік құқық бұзушылық туралы" Қазақстан Республикасының кодексімен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bookmarkEnd w:id="1576"/>
    <w:bookmarkStart w:name="z1610" w:id="1577"/>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bookmarkEnd w:id="1577"/>
    <w:bookmarkStart w:name="z1611" w:id="1578"/>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bookmarkEnd w:id="1578"/>
    <w:bookmarkStart w:name="z1612" w:id="1579"/>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bookmarkEnd w:id="1579"/>
    <w:bookmarkStart w:name="z1613" w:id="1580"/>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End w:id="1580"/>
    <w:bookmarkStart w:name="z1614" w:id="1581"/>
    <w:p>
      <w:pPr>
        <w:spacing w:after="0"/>
        <w:ind w:left="0"/>
        <w:jc w:val="left"/>
      </w:pPr>
      <w:r>
        <w:rPr>
          <w:rFonts w:ascii="Times New Roman"/>
          <w:b/>
          <w:i w:val="false"/>
          <w:color w:val="000000"/>
        </w:rPr>
        <w:t xml:space="preserve"> 3. Департаменттің қызметін ұйымдастыру</w:t>
      </w:r>
    </w:p>
    <w:bookmarkEnd w:id="1581"/>
    <w:bookmarkStart w:name="z1615" w:id="1582"/>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1582"/>
    <w:bookmarkStart w:name="z1616" w:id="1583"/>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1583"/>
    <w:bookmarkStart w:name="z1617" w:id="1584"/>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1584"/>
    <w:bookmarkStart w:name="z1618" w:id="1585"/>
    <w:p>
      <w:pPr>
        <w:spacing w:after="0"/>
        <w:ind w:left="0"/>
        <w:jc w:val="both"/>
      </w:pPr>
      <w:r>
        <w:rPr>
          <w:rFonts w:ascii="Times New Roman"/>
          <w:b w:val="false"/>
          <w:i w:val="false"/>
          <w:color w:val="000000"/>
          <w:sz w:val="28"/>
        </w:rPr>
        <w:t>
      20. Департамент басшысының өкілеттіктері:</w:t>
      </w:r>
    </w:p>
    <w:bookmarkEnd w:id="1585"/>
    <w:bookmarkStart w:name="z1619" w:id="1586"/>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bookmarkEnd w:id="1586"/>
    <w:bookmarkStart w:name="z1620" w:id="1587"/>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bookmarkEnd w:id="1587"/>
    <w:bookmarkStart w:name="z1621" w:id="1588"/>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bookmarkEnd w:id="1588"/>
    <w:bookmarkStart w:name="z1622" w:id="1589"/>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bookmarkEnd w:id="1589"/>
    <w:bookmarkStart w:name="z1623" w:id="1590"/>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bookmarkEnd w:id="1590"/>
    <w:bookmarkStart w:name="z1624" w:id="1591"/>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bookmarkEnd w:id="1591"/>
    <w:bookmarkStart w:name="z1625" w:id="1592"/>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bookmarkEnd w:id="1592"/>
    <w:bookmarkStart w:name="z1626" w:id="1593"/>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bookmarkEnd w:id="1593"/>
    <w:bookmarkStart w:name="z1627" w:id="1594"/>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bookmarkEnd w:id="1594"/>
    <w:bookmarkStart w:name="z1628" w:id="1595"/>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bookmarkEnd w:id="1595"/>
    <w:bookmarkStart w:name="z1629" w:id="1596"/>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End w:id="1596"/>
    <w:bookmarkStart w:name="z1630" w:id="1597"/>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597"/>
    <w:bookmarkStart w:name="z1631" w:id="1598"/>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598"/>
    <w:bookmarkStart w:name="z1632" w:id="1599"/>
    <w:p>
      <w:pPr>
        <w:spacing w:after="0"/>
        <w:ind w:left="0"/>
        <w:jc w:val="left"/>
      </w:pPr>
      <w:r>
        <w:rPr>
          <w:rFonts w:ascii="Times New Roman"/>
          <w:b/>
          <w:i w:val="false"/>
          <w:color w:val="000000"/>
        </w:rPr>
        <w:t xml:space="preserve"> 4. Департаменттің мүлкі</w:t>
      </w:r>
    </w:p>
    <w:bookmarkEnd w:id="1599"/>
    <w:bookmarkStart w:name="z1633" w:id="1600"/>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600"/>
    <w:bookmarkStart w:name="z1634" w:id="1601"/>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1601"/>
    <w:bookmarkStart w:name="z1635" w:id="1602"/>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602"/>
    <w:bookmarkStart w:name="z1636" w:id="1603"/>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603"/>
    <w:bookmarkStart w:name="z1637" w:id="1604"/>
    <w:p>
      <w:pPr>
        <w:spacing w:after="0"/>
        <w:ind w:left="0"/>
        <w:jc w:val="left"/>
      </w:pPr>
      <w:r>
        <w:rPr>
          <w:rFonts w:ascii="Times New Roman"/>
          <w:b/>
          <w:i w:val="false"/>
          <w:color w:val="000000"/>
        </w:rPr>
        <w:t xml:space="preserve"> 5. Департаментті қайта ұйымдастыру және тарату</w:t>
      </w:r>
    </w:p>
    <w:bookmarkEnd w:id="1604"/>
    <w:bookmarkStart w:name="z1638" w:id="1605"/>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6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7 бұйрығына 17-қосымша</w:t>
            </w:r>
          </w:p>
        </w:tc>
      </w:tr>
    </w:tbl>
    <w:bookmarkStart w:name="z1640" w:id="1606"/>
    <w:p>
      <w:pPr>
        <w:spacing w:after="0"/>
        <w:ind w:left="0"/>
        <w:jc w:val="left"/>
      </w:pPr>
      <w:r>
        <w:rPr>
          <w:rFonts w:ascii="Times New Roman"/>
          <w:b/>
          <w:i w:val="false"/>
          <w:color w:val="000000"/>
        </w:rPr>
        <w:t xml:space="preserve">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Шымкент қаласы бойынша департаменті туралы ереже</w:t>
      </w:r>
    </w:p>
    <w:bookmarkEnd w:id="1606"/>
    <w:p>
      <w:pPr>
        <w:spacing w:after="0"/>
        <w:ind w:left="0"/>
        <w:jc w:val="both"/>
      </w:pPr>
      <w:r>
        <w:rPr>
          <w:rFonts w:ascii="Times New Roman"/>
          <w:b w:val="false"/>
          <w:i w:val="false"/>
          <w:color w:val="ff0000"/>
          <w:sz w:val="28"/>
        </w:rPr>
        <w:t xml:space="preserve">
      Ескерту. Бұйрық 17-қосымшамен толықтырылды – ҚР Мемлекеттік қызмет істері және сыбайлас жемқорлыққа қарсы іс-қимыл агенттігі төрағасының 07.08.2018 </w:t>
      </w:r>
      <w:r>
        <w:rPr>
          <w:rFonts w:ascii="Times New Roman"/>
          <w:b w:val="false"/>
          <w:i w:val="false"/>
          <w:color w:val="ff0000"/>
          <w:sz w:val="28"/>
        </w:rPr>
        <w:t>№ 195</w:t>
      </w:r>
      <w:r>
        <w:rPr>
          <w:rFonts w:ascii="Times New Roman"/>
          <w:b w:val="false"/>
          <w:i w:val="false"/>
          <w:color w:val="ff0000"/>
          <w:sz w:val="28"/>
        </w:rPr>
        <w:t xml:space="preserve"> бұйрығымен.</w:t>
      </w:r>
    </w:p>
    <w:bookmarkStart w:name="z1641" w:id="1607"/>
    <w:p>
      <w:pPr>
        <w:spacing w:after="0"/>
        <w:ind w:left="0"/>
        <w:jc w:val="left"/>
      </w:pPr>
      <w:r>
        <w:rPr>
          <w:rFonts w:ascii="Times New Roman"/>
          <w:b/>
          <w:i w:val="false"/>
          <w:color w:val="000000"/>
        </w:rPr>
        <w:t xml:space="preserve"> 1. Жалпы ережелер</w:t>
      </w:r>
    </w:p>
    <w:bookmarkEnd w:id="1607"/>
    <w:bookmarkStart w:name="z1642" w:id="1608"/>
    <w:p>
      <w:pPr>
        <w:spacing w:after="0"/>
        <w:ind w:left="0"/>
        <w:jc w:val="both"/>
      </w:pPr>
      <w:r>
        <w:rPr>
          <w:rFonts w:ascii="Times New Roman"/>
          <w:b w:val="false"/>
          <w:i w:val="false"/>
          <w:color w:val="000000"/>
          <w:sz w:val="28"/>
        </w:rPr>
        <w:t>
      1. Сыбайлас жемқорлыққа қарсы іс-қимыл ұлттық бюросының (Сыбайлас жемқорлыққа қарсы қызмет) Шымкент қаласы бойынша департаменті (бұдан әрі - Департамент)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сыбайлас жемқорлық қылмыстық құқық бұзушылықтарды анықтау, жолын кесу, ашу және тергеу бойынша жүзеге асыру функцияларын, сондай-ақ Қазақстан Республикасының заңнамасына сәйкес өзге де функцияларды жүзеге асыратын аумақтық органы болып табылады.</w:t>
      </w:r>
    </w:p>
    <w:bookmarkEnd w:id="1608"/>
    <w:bookmarkStart w:name="z1643" w:id="160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1609"/>
    <w:bookmarkStart w:name="z1644" w:id="1610"/>
    <w:p>
      <w:pPr>
        <w:spacing w:after="0"/>
        <w:ind w:left="0"/>
        <w:jc w:val="both"/>
      </w:pPr>
      <w:r>
        <w:rPr>
          <w:rFonts w:ascii="Times New Roman"/>
          <w:b w:val="false"/>
          <w:i w:val="false"/>
          <w:color w:val="000000"/>
          <w:sz w:val="28"/>
        </w:rPr>
        <w:t>
      3. Департамент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610"/>
    <w:bookmarkStart w:name="z1645" w:id="161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11"/>
    <w:bookmarkStart w:name="z1646" w:id="1612"/>
    <w:p>
      <w:pPr>
        <w:spacing w:after="0"/>
        <w:ind w:left="0"/>
        <w:jc w:val="both"/>
      </w:pPr>
      <w:r>
        <w:rPr>
          <w:rFonts w:ascii="Times New Roman"/>
          <w:b w:val="false"/>
          <w:i w:val="false"/>
          <w:color w:val="000000"/>
          <w:sz w:val="28"/>
        </w:rPr>
        <w:t>
      5. Департамент, егер заңнамаға сәйкес оған уәкілеттік берілген болса, мемлекеттің атынан азаматтық-құқықтық қатынастардың тарапы бола алады.</w:t>
      </w:r>
    </w:p>
    <w:bookmarkEnd w:id="1612"/>
    <w:bookmarkStart w:name="z1647" w:id="161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заңнамасымен белгіленген тәртіппен Департамент басшысының бұйрықтарымен ресімделетін шешімдер қабылдайды.</w:t>
      </w:r>
    </w:p>
    <w:bookmarkEnd w:id="1613"/>
    <w:bookmarkStart w:name="z1648" w:id="161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614"/>
    <w:bookmarkStart w:name="z1649" w:id="1615"/>
    <w:p>
      <w:pPr>
        <w:spacing w:after="0"/>
        <w:ind w:left="0"/>
        <w:jc w:val="both"/>
      </w:pPr>
      <w:r>
        <w:rPr>
          <w:rFonts w:ascii="Times New Roman"/>
          <w:b w:val="false"/>
          <w:i w:val="false"/>
          <w:color w:val="000000"/>
          <w:sz w:val="28"/>
        </w:rPr>
        <w:t>
      8. Департаменттің заңды мекенжайы: почта индексі 160000, Шымкент қаласы, Қазыбек би көшесі, 3.</w:t>
      </w:r>
    </w:p>
    <w:bookmarkEnd w:id="1615"/>
    <w:bookmarkStart w:name="z1650" w:id="1616"/>
    <w:p>
      <w:pPr>
        <w:spacing w:after="0"/>
        <w:ind w:left="0"/>
        <w:jc w:val="both"/>
      </w:pPr>
      <w:r>
        <w:rPr>
          <w:rFonts w:ascii="Times New Roman"/>
          <w:b w:val="false"/>
          <w:i w:val="false"/>
          <w:color w:val="000000"/>
          <w:sz w:val="28"/>
        </w:rPr>
        <w:t>
      9. Департаменттің толық атауы -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Шымкент қаласы бойынша департаменті" республикалық мемлекеттік мекемесі.</w:t>
      </w:r>
    </w:p>
    <w:bookmarkEnd w:id="1616"/>
    <w:bookmarkStart w:name="z1651" w:id="161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17"/>
    <w:bookmarkStart w:name="z1652" w:id="1618"/>
    <w:p>
      <w:pPr>
        <w:spacing w:after="0"/>
        <w:ind w:left="0"/>
        <w:jc w:val="both"/>
      </w:pPr>
      <w:r>
        <w:rPr>
          <w:rFonts w:ascii="Times New Roman"/>
          <w:b w:val="false"/>
          <w:i w:val="false"/>
          <w:color w:val="000000"/>
          <w:sz w:val="28"/>
        </w:rPr>
        <w:t>
      11. Департаментті қаржыландыру республикалық бюджет қаражатынан жүзеге асырылады.</w:t>
      </w:r>
    </w:p>
    <w:bookmarkEnd w:id="1618"/>
    <w:bookmarkStart w:name="z1653" w:id="161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міндеттемелерді орындау мәніне шарттық қатынастарға түсуге тыйым салынады.</w:t>
      </w:r>
    </w:p>
    <w:bookmarkEnd w:id="1619"/>
    <w:bookmarkStart w:name="z1654" w:id="1620"/>
    <w:p>
      <w:pPr>
        <w:spacing w:after="0"/>
        <w:ind w:left="0"/>
        <w:jc w:val="both"/>
      </w:pPr>
      <w:r>
        <w:rPr>
          <w:rFonts w:ascii="Times New Roman"/>
          <w:b w:val="false"/>
          <w:i w:val="false"/>
          <w:color w:val="000000"/>
          <w:sz w:val="28"/>
        </w:rPr>
        <w:t>
      Егер Департаментке кіріс әкелетін қызмет атқаруға құқық берілсе, онда сол қызметтен келген кіріс мемлекеттік бюджет кірісіне жолданады.</w:t>
      </w:r>
    </w:p>
    <w:bookmarkEnd w:id="1620"/>
    <w:bookmarkStart w:name="z1655" w:id="1621"/>
    <w:p>
      <w:pPr>
        <w:spacing w:after="0"/>
        <w:ind w:left="0"/>
        <w:jc w:val="left"/>
      </w:pPr>
      <w:r>
        <w:rPr>
          <w:rFonts w:ascii="Times New Roman"/>
          <w:b/>
          <w:i w:val="false"/>
          <w:color w:val="000000"/>
        </w:rPr>
        <w:t xml:space="preserve"> 2. Департаменттің міндеттері, функциялары, құқықтары мен міндеттемелері</w:t>
      </w:r>
    </w:p>
    <w:bookmarkEnd w:id="1621"/>
    <w:bookmarkStart w:name="z1656" w:id="1622"/>
    <w:p>
      <w:pPr>
        <w:spacing w:after="0"/>
        <w:ind w:left="0"/>
        <w:jc w:val="both"/>
      </w:pPr>
      <w:r>
        <w:rPr>
          <w:rFonts w:ascii="Times New Roman"/>
          <w:b w:val="false"/>
          <w:i w:val="false"/>
          <w:color w:val="000000"/>
          <w:sz w:val="28"/>
        </w:rPr>
        <w:t>
      13. Департаменттің міндеттері:</w:t>
      </w:r>
    </w:p>
    <w:bookmarkEnd w:id="1622"/>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p>
      <w:pPr>
        <w:spacing w:after="0"/>
        <w:ind w:left="0"/>
        <w:jc w:val="both"/>
      </w:pPr>
      <w:r>
        <w:rPr>
          <w:rFonts w:ascii="Times New Roman"/>
          <w:b w:val="false"/>
          <w:i w:val="false"/>
          <w:color w:val="000000"/>
          <w:sz w:val="28"/>
        </w:rPr>
        <w:t>
      3) сыбайлас жемқорлық қылмыстық құқық бұзушылықтарды анықтау, жолын кесу, ашу және тергеу.</w:t>
      </w:r>
    </w:p>
    <w:bookmarkStart w:name="z1657" w:id="1623"/>
    <w:p>
      <w:pPr>
        <w:spacing w:after="0"/>
        <w:ind w:left="0"/>
        <w:jc w:val="both"/>
      </w:pPr>
      <w:r>
        <w:rPr>
          <w:rFonts w:ascii="Times New Roman"/>
          <w:b w:val="false"/>
          <w:i w:val="false"/>
          <w:color w:val="000000"/>
          <w:sz w:val="28"/>
        </w:rPr>
        <w:t>
      14. Департаменттің функциялары:</w:t>
      </w:r>
    </w:p>
    <w:bookmarkEnd w:id="1623"/>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бойынша ұсыныстар әзірлеу;</w:t>
      </w:r>
    </w:p>
    <w:p>
      <w:pPr>
        <w:spacing w:after="0"/>
        <w:ind w:left="0"/>
        <w:jc w:val="both"/>
      </w:pPr>
      <w:r>
        <w:rPr>
          <w:rFonts w:ascii="Times New Roman"/>
          <w:b w:val="false"/>
          <w:i w:val="false"/>
          <w:color w:val="000000"/>
          <w:sz w:val="28"/>
        </w:rPr>
        <w:t>
      2) Қазақстан Республикасындағы сыбайлас жемқорлыққа қарсы іс-қимыл туралы Ұлттық баяндаманы дайындауға қатысу;</w:t>
      </w:r>
    </w:p>
    <w:p>
      <w:pPr>
        <w:spacing w:after="0"/>
        <w:ind w:left="0"/>
        <w:jc w:val="both"/>
      </w:pPr>
      <w:r>
        <w:rPr>
          <w:rFonts w:ascii="Times New Roman"/>
          <w:b w:val="false"/>
          <w:i w:val="false"/>
          <w:color w:val="000000"/>
          <w:sz w:val="28"/>
        </w:rPr>
        <w:t>
      3) қылмыстық құқық бұзушылықтар туралы арыздарды, хабарламаларды және өзге ақпаратты қабылдау, тіркеу және қарау;</w:t>
      </w:r>
    </w:p>
    <w:p>
      <w:pPr>
        <w:spacing w:after="0"/>
        <w:ind w:left="0"/>
        <w:jc w:val="both"/>
      </w:pPr>
      <w:r>
        <w:rPr>
          <w:rFonts w:ascii="Times New Roman"/>
          <w:b w:val="false"/>
          <w:i w:val="false"/>
          <w:color w:val="000000"/>
          <w:sz w:val="28"/>
        </w:rPr>
        <w:t>
      4) алдын ала тергеу, анықтау нысанында және хаттамалық нысанда сотқа дейінгі тергеп-тексеруді жүргізу;</w:t>
      </w:r>
    </w:p>
    <w:p>
      <w:pPr>
        <w:spacing w:after="0"/>
        <w:ind w:left="0"/>
        <w:jc w:val="both"/>
      </w:pPr>
      <w:r>
        <w:rPr>
          <w:rFonts w:ascii="Times New Roman"/>
          <w:b w:val="false"/>
          <w:i w:val="false"/>
          <w:color w:val="000000"/>
          <w:sz w:val="28"/>
        </w:rPr>
        <w:t xml:space="preserve">
      5) қылмыстық процеске қатысатын адамдардың қауіпсіздігін қамтамасыз ету; </w:t>
      </w:r>
    </w:p>
    <w:p>
      <w:pPr>
        <w:spacing w:after="0"/>
        <w:ind w:left="0"/>
        <w:jc w:val="both"/>
      </w:pPr>
      <w:r>
        <w:rPr>
          <w:rFonts w:ascii="Times New Roman"/>
          <w:b w:val="false"/>
          <w:i w:val="false"/>
          <w:color w:val="000000"/>
          <w:sz w:val="28"/>
        </w:rPr>
        <w:t>
      6) жедел-іздестіру қызметін ұйымдастыру және жүзеге асыру;</w:t>
      </w:r>
    </w:p>
    <w:p>
      <w:pPr>
        <w:spacing w:after="0"/>
        <w:ind w:left="0"/>
        <w:jc w:val="both"/>
      </w:pPr>
      <w:r>
        <w:rPr>
          <w:rFonts w:ascii="Times New Roman"/>
          <w:b w:val="false"/>
          <w:i w:val="false"/>
          <w:color w:val="000000"/>
          <w:sz w:val="28"/>
        </w:rPr>
        <w:t>
      7) жария емес тергеу әрекеттерін, жалпы және арнайы жедел-іздестіру іс-шараларын жүргізу барысында арнайы және басқа техникалық құралдарды қолдану;</w:t>
      </w:r>
    </w:p>
    <w:p>
      <w:pPr>
        <w:spacing w:after="0"/>
        <w:ind w:left="0"/>
        <w:jc w:val="both"/>
      </w:pPr>
      <w:r>
        <w:rPr>
          <w:rFonts w:ascii="Times New Roman"/>
          <w:b w:val="false"/>
          <w:i w:val="false"/>
          <w:color w:val="000000"/>
          <w:sz w:val="28"/>
        </w:rPr>
        <w:t>
      8) Департаментке осы мақсаттарға бөлінген бюджет қаражаты шегінде жедел-іздестіру қызметін қаржылық және материалдық-техникалық жабдықтау;</w:t>
      </w:r>
    </w:p>
    <w:p>
      <w:pPr>
        <w:spacing w:after="0"/>
        <w:ind w:left="0"/>
        <w:jc w:val="both"/>
      </w:pPr>
      <w:r>
        <w:rPr>
          <w:rFonts w:ascii="Times New Roman"/>
          <w:b w:val="false"/>
          <w:i w:val="false"/>
          <w:color w:val="000000"/>
          <w:sz w:val="28"/>
        </w:rPr>
        <w:t>
      9) тергеуден, анықтаудан немесе соттан жасырынып жүрген іздеудегі адамдардың тұратын жерін анықтау және ұстау;</w:t>
      </w:r>
    </w:p>
    <w:p>
      <w:pPr>
        <w:spacing w:after="0"/>
        <w:ind w:left="0"/>
        <w:jc w:val="both"/>
      </w:pPr>
      <w:r>
        <w:rPr>
          <w:rFonts w:ascii="Times New Roman"/>
          <w:b w:val="false"/>
          <w:i w:val="false"/>
          <w:color w:val="000000"/>
          <w:sz w:val="28"/>
        </w:rPr>
        <w:t xml:space="preserve">
      10)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p>
      <w:pPr>
        <w:spacing w:after="0"/>
        <w:ind w:left="0"/>
        <w:jc w:val="both"/>
      </w:pPr>
      <w:r>
        <w:rPr>
          <w:rFonts w:ascii="Times New Roman"/>
          <w:b w:val="false"/>
          <w:i w:val="false"/>
          <w:color w:val="000000"/>
          <w:sz w:val="28"/>
        </w:rPr>
        <w:t>
      11)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p>
      <w:pPr>
        <w:spacing w:after="0"/>
        <w:ind w:left="0"/>
        <w:jc w:val="both"/>
      </w:pPr>
      <w:r>
        <w:rPr>
          <w:rFonts w:ascii="Times New Roman"/>
          <w:b w:val="false"/>
          <w:i w:val="false"/>
          <w:color w:val="000000"/>
          <w:sz w:val="28"/>
        </w:rPr>
        <w:t>
      12) сыбайлас жемқорлық құқық бұзушылықтарды анықтау тұрғысынан әлеуметтік-экономикалық саладағы криминогендік жағдайды талдау;</w:t>
      </w:r>
    </w:p>
    <w:p>
      <w:pPr>
        <w:spacing w:after="0"/>
        <w:ind w:left="0"/>
        <w:jc w:val="both"/>
      </w:pPr>
      <w:r>
        <w:rPr>
          <w:rFonts w:ascii="Times New Roman"/>
          <w:b w:val="false"/>
          <w:i w:val="false"/>
          <w:color w:val="000000"/>
          <w:sz w:val="28"/>
        </w:rPr>
        <w:t>
      13) басқа құқық қорғау және арнаулы органдардан келіп түскен өтініштерді және сұрау салуларды орындау;</w:t>
      </w:r>
    </w:p>
    <w:p>
      <w:pPr>
        <w:spacing w:after="0"/>
        <w:ind w:left="0"/>
        <w:jc w:val="both"/>
      </w:pPr>
      <w:r>
        <w:rPr>
          <w:rFonts w:ascii="Times New Roman"/>
          <w:b w:val="false"/>
          <w:i w:val="false"/>
          <w:color w:val="000000"/>
          <w:sz w:val="28"/>
        </w:rPr>
        <w:t>
      14) сыбайлас жемқорлық құқық бұзушылықтардың анықтау, жолын кесу, ашу және тергеу мәселелері бойынша өзге де мемлекеттік органдармен, ұйымдармен өз құзыреті шегінде өзара іс-қимыл жасау;</w:t>
      </w:r>
    </w:p>
    <w:p>
      <w:pPr>
        <w:spacing w:after="0"/>
        <w:ind w:left="0"/>
        <w:jc w:val="both"/>
      </w:pPr>
      <w:r>
        <w:rPr>
          <w:rFonts w:ascii="Times New Roman"/>
          <w:b w:val="false"/>
          <w:i w:val="false"/>
          <w:color w:val="000000"/>
          <w:sz w:val="28"/>
        </w:rPr>
        <w:t>
      15) ақпараттық қауіпсіздік саясатын іске асыру, Департаменттің техникалық және ақпараттық қызметін қамтамасыз ету және жетілдіру;</w:t>
      </w:r>
    </w:p>
    <w:p>
      <w:pPr>
        <w:spacing w:after="0"/>
        <w:ind w:left="0"/>
        <w:jc w:val="both"/>
      </w:pPr>
      <w:r>
        <w:rPr>
          <w:rFonts w:ascii="Times New Roman"/>
          <w:b w:val="false"/>
          <w:i w:val="false"/>
          <w:color w:val="000000"/>
          <w:sz w:val="28"/>
        </w:rPr>
        <w:t>
      16) Департаментке жедел-тергеу қызметінің мәселелері бойынша жүктелген міндеттерді шешуді қамтамасыз ететін ақпараттық жүйелерді пайдалану;</w:t>
      </w:r>
    </w:p>
    <w:p>
      <w:pPr>
        <w:spacing w:after="0"/>
        <w:ind w:left="0"/>
        <w:jc w:val="both"/>
      </w:pPr>
      <w:r>
        <w:rPr>
          <w:rFonts w:ascii="Times New Roman"/>
          <w:b w:val="false"/>
          <w:i w:val="false"/>
          <w:color w:val="000000"/>
          <w:sz w:val="28"/>
        </w:rPr>
        <w:t>
      17) Департаменттің әкімшілік ғимараттарын қорғау режимін және өткізу режимін қамтамасыз ету;</w:t>
      </w:r>
    </w:p>
    <w:p>
      <w:pPr>
        <w:spacing w:after="0"/>
        <w:ind w:left="0"/>
        <w:jc w:val="both"/>
      </w:pPr>
      <w:r>
        <w:rPr>
          <w:rFonts w:ascii="Times New Roman"/>
          <w:b w:val="false"/>
          <w:i w:val="false"/>
          <w:color w:val="000000"/>
          <w:sz w:val="28"/>
        </w:rPr>
        <w:t>
      18) Департаменттің қаруландыруында тұрған қарулардың, оқ-дәрілердің, арнайы құралдардың сақталуын есепке алу және бақылау;</w:t>
      </w:r>
    </w:p>
    <w:p>
      <w:pPr>
        <w:spacing w:after="0"/>
        <w:ind w:left="0"/>
        <w:jc w:val="both"/>
      </w:pPr>
      <w:r>
        <w:rPr>
          <w:rFonts w:ascii="Times New Roman"/>
          <w:b w:val="false"/>
          <w:i w:val="false"/>
          <w:color w:val="000000"/>
          <w:sz w:val="28"/>
        </w:rPr>
        <w:t>
      19) бейбіт және соғыс уақытында төтенше жағдайлар туындаған кездегі жұмылдыру даярлығы, Департамент жұмысының тұрақтылығын арттыру;</w:t>
      </w:r>
    </w:p>
    <w:p>
      <w:pPr>
        <w:spacing w:after="0"/>
        <w:ind w:left="0"/>
        <w:jc w:val="both"/>
      </w:pPr>
      <w:r>
        <w:rPr>
          <w:rFonts w:ascii="Times New Roman"/>
          <w:b w:val="false"/>
          <w:i w:val="false"/>
          <w:color w:val="000000"/>
          <w:sz w:val="28"/>
        </w:rPr>
        <w:t>
      20) мемлекеттік құпияларды қорғауды қамтамасыз ету және құпиялылық режимін сақтау;</w:t>
      </w:r>
    </w:p>
    <w:p>
      <w:pPr>
        <w:spacing w:after="0"/>
        <w:ind w:left="0"/>
        <w:jc w:val="both"/>
      </w:pPr>
      <w:r>
        <w:rPr>
          <w:rFonts w:ascii="Times New Roman"/>
          <w:b w:val="false"/>
          <w:i w:val="false"/>
          <w:color w:val="000000"/>
          <w:sz w:val="28"/>
        </w:rPr>
        <w:t>
      21) Департаменттің жеке құрамының арасындағы құқық бұзушылықтарды анықтау, алдын алу және жолын кесу;</w:t>
      </w:r>
    </w:p>
    <w:p>
      <w:pPr>
        <w:spacing w:after="0"/>
        <w:ind w:left="0"/>
        <w:jc w:val="both"/>
      </w:pPr>
      <w:r>
        <w:rPr>
          <w:rFonts w:ascii="Times New Roman"/>
          <w:b w:val="false"/>
          <w:i w:val="false"/>
          <w:color w:val="000000"/>
          <w:sz w:val="28"/>
        </w:rPr>
        <w:t>
      22) Қазақстан Республикасының заңнамасымен көзделген өзге функцияларды жүзеге асыру.</w:t>
      </w:r>
    </w:p>
    <w:bookmarkStart w:name="z1658" w:id="1624"/>
    <w:p>
      <w:pPr>
        <w:spacing w:after="0"/>
        <w:ind w:left="0"/>
        <w:jc w:val="both"/>
      </w:pPr>
      <w:r>
        <w:rPr>
          <w:rFonts w:ascii="Times New Roman"/>
          <w:b w:val="false"/>
          <w:i w:val="false"/>
          <w:color w:val="000000"/>
          <w:sz w:val="28"/>
        </w:rPr>
        <w:t>
      15. Департаменттің құқықтары:</w:t>
      </w:r>
    </w:p>
    <w:bookmarkEnd w:id="1624"/>
    <w:p>
      <w:pPr>
        <w:spacing w:after="0"/>
        <w:ind w:left="0"/>
        <w:jc w:val="both"/>
      </w:pPr>
      <w:r>
        <w:rPr>
          <w:rFonts w:ascii="Times New Roman"/>
          <w:b w:val="false"/>
          <w:i w:val="false"/>
          <w:color w:val="000000"/>
          <w:sz w:val="28"/>
        </w:rPr>
        <w:t>
      1) сыбайлас жемқорлық қылмыстар бойынша сотқа дейінгі тергеу, жедел-іздестіру және тергеу қызметі тәжірибесіне талдау жүргізу;</w:t>
      </w:r>
    </w:p>
    <w:p>
      <w:pPr>
        <w:spacing w:after="0"/>
        <w:ind w:left="0"/>
        <w:jc w:val="both"/>
      </w:pPr>
      <w:r>
        <w:rPr>
          <w:rFonts w:ascii="Times New Roman"/>
          <w:b w:val="false"/>
          <w:i w:val="false"/>
          <w:color w:val="000000"/>
          <w:sz w:val="28"/>
        </w:rPr>
        <w:t>
      2) сыбайлас жемқорлыққа қарсы іс-қимыл бойынша бағдарламалық құжаттарды әзірлеуге және іске асыруға қатысу;</w:t>
      </w:r>
    </w:p>
    <w:p>
      <w:pPr>
        <w:spacing w:after="0"/>
        <w:ind w:left="0"/>
        <w:jc w:val="both"/>
      </w:pP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(бұдан әрі - Ұлттық бюро) басшысына сыбайлас жемқорлыққа қарсы іс-қимыл саласындағы нормативтік-құқықтық базаны жетілдіру бойынша ұсыныстарды әзірлеу және енгізу;</w:t>
      </w:r>
    </w:p>
    <w:p>
      <w:pPr>
        <w:spacing w:after="0"/>
        <w:ind w:left="0"/>
        <w:jc w:val="both"/>
      </w:pPr>
      <w:r>
        <w:rPr>
          <w:rFonts w:ascii="Times New Roman"/>
          <w:b w:val="false"/>
          <w:i w:val="false"/>
          <w:color w:val="000000"/>
          <w:sz w:val="28"/>
        </w:rPr>
        <w:t>
      4)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p>
      <w:pPr>
        <w:spacing w:after="0"/>
        <w:ind w:left="0"/>
        <w:jc w:val="both"/>
      </w:pPr>
      <w:r>
        <w:rPr>
          <w:rFonts w:ascii="Times New Roman"/>
          <w:b w:val="false"/>
          <w:i w:val="false"/>
          <w:color w:val="000000"/>
          <w:sz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тәртіппен мән-жайларды немесе басқа да заң бұзушылықтарды жою жөнінде шаралар қабылдау туралы ұсыныстар енгізу;</w:t>
      </w:r>
    </w:p>
    <w:p>
      <w:pPr>
        <w:spacing w:after="0"/>
        <w:ind w:left="0"/>
        <w:jc w:val="both"/>
      </w:pPr>
      <w:r>
        <w:rPr>
          <w:rFonts w:ascii="Times New Roman"/>
          <w:b w:val="false"/>
          <w:i w:val="false"/>
          <w:color w:val="000000"/>
          <w:sz w:val="28"/>
        </w:rPr>
        <w:t>
      6)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p>
      <w:pPr>
        <w:spacing w:after="0"/>
        <w:ind w:left="0"/>
        <w:jc w:val="both"/>
      </w:pPr>
      <w:r>
        <w:rPr>
          <w:rFonts w:ascii="Times New Roman"/>
          <w:b w:val="false"/>
          <w:i w:val="false"/>
          <w:color w:val="000000"/>
          <w:sz w:val="28"/>
        </w:rPr>
        <w:t>
      7)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p>
      <w:pPr>
        <w:spacing w:after="0"/>
        <w:ind w:left="0"/>
        <w:jc w:val="both"/>
      </w:pPr>
      <w:r>
        <w:rPr>
          <w:rFonts w:ascii="Times New Roman"/>
          <w:b w:val="false"/>
          <w:i w:val="false"/>
          <w:color w:val="000000"/>
          <w:sz w:val="28"/>
        </w:rPr>
        <w:t>
      8) Қазақстан Республикасының заңнамасымен көзделген тәртіппен тиісті уақытша ұстау изоляторларын, тергеу изоляторларын пайдалану;</w:t>
      </w:r>
    </w:p>
    <w:p>
      <w:pPr>
        <w:spacing w:after="0"/>
        <w:ind w:left="0"/>
        <w:jc w:val="both"/>
      </w:pPr>
      <w:r>
        <w:rPr>
          <w:rFonts w:ascii="Times New Roman"/>
          <w:b w:val="false"/>
          <w:i w:val="false"/>
          <w:color w:val="000000"/>
          <w:sz w:val="28"/>
        </w:rPr>
        <w:t>
      9) мемлекеттік органдардан, ұйымдардан, лауазымдық және жеке тұлғалардан Қазақстан Республикасының заңнамасымен белгіленген тәртіппен қажетті ақпараттар мен материалдарды сұрату және алу;</w:t>
      </w:r>
    </w:p>
    <w:p>
      <w:pPr>
        <w:spacing w:after="0"/>
        <w:ind w:left="0"/>
        <w:jc w:val="both"/>
      </w:pPr>
      <w:r>
        <w:rPr>
          <w:rFonts w:ascii="Times New Roman"/>
          <w:b w:val="false"/>
          <w:i w:val="false"/>
          <w:color w:val="000000"/>
          <w:sz w:val="28"/>
        </w:rPr>
        <w:t>
      10) қылмыстық істер өндірісіндегі шақыру бойынша келуден жалтарған адамдарды күштеп әкелу;</w:t>
      </w:r>
    </w:p>
    <w:p>
      <w:pPr>
        <w:spacing w:after="0"/>
        <w:ind w:left="0"/>
        <w:jc w:val="both"/>
      </w:pPr>
      <w:r>
        <w:rPr>
          <w:rFonts w:ascii="Times New Roman"/>
          <w:b w:val="false"/>
          <w:i w:val="false"/>
          <w:color w:val="000000"/>
          <w:sz w:val="28"/>
        </w:rPr>
        <w:t>
      11) ұсталған және қамауға алынған адамдарды айдап алып келу;</w:t>
      </w:r>
    </w:p>
    <w:p>
      <w:pPr>
        <w:spacing w:after="0"/>
        <w:ind w:left="0"/>
        <w:jc w:val="both"/>
      </w:pPr>
      <w:r>
        <w:rPr>
          <w:rFonts w:ascii="Times New Roman"/>
          <w:b w:val="false"/>
          <w:i w:val="false"/>
          <w:color w:val="000000"/>
          <w:sz w:val="28"/>
        </w:rPr>
        <w:t>
      12)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p>
      <w:pPr>
        <w:spacing w:after="0"/>
        <w:ind w:left="0"/>
        <w:jc w:val="both"/>
      </w:pPr>
      <w:r>
        <w:rPr>
          <w:rFonts w:ascii="Times New Roman"/>
          <w:b w:val="false"/>
          <w:i w:val="false"/>
          <w:color w:val="000000"/>
          <w:sz w:val="28"/>
        </w:rPr>
        <w:t>
      13) өзара ақпарат алмасуды, оның ішінде Қазақстан Республикасының заңнамасымен белгіленген тәртіппен электронды тәсілмен қамтамасыз ете отырып, Департаменттің құзыретіне кіретін мәселелер бойынша мемлекеттік органдармен және ұйымдармен, құқық қорғау және арнайы мемлекеттік органдармен өзара іс-қимылды жүзеге асыру;</w:t>
      </w:r>
    </w:p>
    <w:p>
      <w:pPr>
        <w:spacing w:after="0"/>
        <w:ind w:left="0"/>
        <w:jc w:val="both"/>
      </w:pPr>
      <w:r>
        <w:rPr>
          <w:rFonts w:ascii="Times New Roman"/>
          <w:b w:val="false"/>
          <w:i w:val="false"/>
          <w:color w:val="000000"/>
          <w:sz w:val="28"/>
        </w:rPr>
        <w:t>
      14) Қазақстан Республикасының заңнамасына сәйкес Департаментке жүктелген міндеттерді шешуді қамтамасыз ететін ақпараттық жүйені құру және пайдалану, сотқа дейінгі тергеп-тексеру барысында зерттеуді, Қазақстан Республикасының заңнамасына сәйкес әкімшілік құқық бұзушылықтар туралы істер бойынша іс жүргізуді ұйымдастыру;</w:t>
      </w:r>
    </w:p>
    <w:p>
      <w:pPr>
        <w:spacing w:after="0"/>
        <w:ind w:left="0"/>
        <w:jc w:val="both"/>
      </w:pPr>
      <w:r>
        <w:rPr>
          <w:rFonts w:ascii="Times New Roman"/>
          <w:b w:val="false"/>
          <w:i w:val="false"/>
          <w:color w:val="000000"/>
          <w:sz w:val="28"/>
        </w:rPr>
        <w:t>
      15)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p>
      <w:pPr>
        <w:spacing w:after="0"/>
        <w:ind w:left="0"/>
        <w:jc w:val="both"/>
      </w:pPr>
      <w:r>
        <w:rPr>
          <w:rFonts w:ascii="Times New Roman"/>
          <w:b w:val="false"/>
          <w:i w:val="false"/>
          <w:color w:val="000000"/>
          <w:sz w:val="28"/>
        </w:rPr>
        <w:t>
      16) қызметтік міндеттерін орындау кезінде нысанды киім кию;</w:t>
      </w:r>
    </w:p>
    <w:p>
      <w:pPr>
        <w:spacing w:after="0"/>
        <w:ind w:left="0"/>
        <w:jc w:val="both"/>
      </w:pPr>
      <w:r>
        <w:rPr>
          <w:rFonts w:ascii="Times New Roman"/>
          <w:b w:val="false"/>
          <w:i w:val="false"/>
          <w:color w:val="000000"/>
          <w:sz w:val="28"/>
        </w:rPr>
        <w:t>
      17) Департамент қызметкерлерінің (жұмыскерлерінің) қызметіндегі ішкі қауіпсіздіктің қамтамасыз етілуін және заңдылықтың сақталуын қамтамасыз ету бойынша шаралар қабылдау;</w:t>
      </w:r>
    </w:p>
    <w:p>
      <w:pPr>
        <w:spacing w:after="0"/>
        <w:ind w:left="0"/>
        <w:jc w:val="both"/>
      </w:pPr>
      <w:r>
        <w:rPr>
          <w:rFonts w:ascii="Times New Roman"/>
          <w:b w:val="false"/>
          <w:i w:val="false"/>
          <w:color w:val="000000"/>
          <w:sz w:val="28"/>
        </w:rPr>
        <w:t>
      18) Қазақстан Республикасының заңнамасына сәйкес сотқа арыз-талаптарды ұсыну;</w:t>
      </w:r>
    </w:p>
    <w:p>
      <w:pPr>
        <w:spacing w:after="0"/>
        <w:ind w:left="0"/>
        <w:jc w:val="both"/>
      </w:pPr>
      <w:r>
        <w:rPr>
          <w:rFonts w:ascii="Times New Roman"/>
          <w:b w:val="false"/>
          <w:i w:val="false"/>
          <w:color w:val="000000"/>
          <w:sz w:val="28"/>
        </w:rPr>
        <w:t>
      19) Қазақстан Республикасының заңнамасымен көзделген өзге құқықтарды жүзеге асыру.</w:t>
      </w:r>
    </w:p>
    <w:bookmarkStart w:name="z1659" w:id="1625"/>
    <w:p>
      <w:pPr>
        <w:spacing w:after="0"/>
        <w:ind w:left="0"/>
        <w:jc w:val="both"/>
      </w:pPr>
      <w:r>
        <w:rPr>
          <w:rFonts w:ascii="Times New Roman"/>
          <w:b w:val="false"/>
          <w:i w:val="false"/>
          <w:color w:val="000000"/>
          <w:sz w:val="28"/>
        </w:rPr>
        <w:t>
      16. Департаменттің міндеттемелері:</w:t>
      </w:r>
    </w:p>
    <w:bookmarkEnd w:id="1625"/>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p>
      <w:pPr>
        <w:spacing w:after="0"/>
        <w:ind w:left="0"/>
        <w:jc w:val="both"/>
      </w:pPr>
      <w:r>
        <w:rPr>
          <w:rFonts w:ascii="Times New Roman"/>
          <w:b w:val="false"/>
          <w:i w:val="false"/>
          <w:color w:val="000000"/>
          <w:sz w:val="28"/>
        </w:rPr>
        <w:t>
      3) Департаменттің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p>
      <w:pPr>
        <w:spacing w:after="0"/>
        <w:ind w:left="0"/>
        <w:jc w:val="both"/>
      </w:pPr>
      <w:r>
        <w:rPr>
          <w:rFonts w:ascii="Times New Roman"/>
          <w:b w:val="false"/>
          <w:i w:val="false"/>
          <w:color w:val="000000"/>
          <w:sz w:val="28"/>
        </w:rPr>
        <w:t>
      5) қылмыстық істер бойынша заттай айғақтарды, сотқа дейінгі тергеп-тексерудің мерзімі тоқтатылған қылмыстық істерді есепке алу және сақтау;</w:t>
      </w:r>
    </w:p>
    <w:p>
      <w:pPr>
        <w:spacing w:after="0"/>
        <w:ind w:left="0"/>
        <w:jc w:val="both"/>
      </w:pPr>
      <w:r>
        <w:rPr>
          <w:rFonts w:ascii="Times New Roman"/>
          <w:b w:val="false"/>
          <w:i w:val="false"/>
          <w:color w:val="000000"/>
          <w:sz w:val="28"/>
        </w:rPr>
        <w:t>
      6) прокурорлық ықпал ету және сот актілерін қарау;</w:t>
      </w:r>
    </w:p>
    <w:p>
      <w:pPr>
        <w:spacing w:after="0"/>
        <w:ind w:left="0"/>
        <w:jc w:val="both"/>
      </w:pPr>
      <w:r>
        <w:rPr>
          <w:rFonts w:ascii="Times New Roman"/>
          <w:b w:val="false"/>
          <w:i w:val="false"/>
          <w:color w:val="000000"/>
          <w:sz w:val="28"/>
        </w:rPr>
        <w:t xml:space="preserve">
      7)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қазметті қамтамасыз етумен байланысты әкімшілік құқық бұзушылықтар туралы істер бойынша өндірісті жүзеге асыру;</w:t>
      </w:r>
    </w:p>
    <w:p>
      <w:pPr>
        <w:spacing w:after="0"/>
        <w:ind w:left="0"/>
        <w:jc w:val="both"/>
      </w:pPr>
      <w:r>
        <w:rPr>
          <w:rFonts w:ascii="Times New Roman"/>
          <w:b w:val="false"/>
          <w:i w:val="false"/>
          <w:color w:val="000000"/>
          <w:sz w:val="28"/>
        </w:rPr>
        <w:t>
      8) іздеудегі адамдардың орналасу жерін анықтау және ұстау бойынша іс-шаралар жүргізу;</w:t>
      </w:r>
    </w:p>
    <w:p>
      <w:pPr>
        <w:spacing w:after="0"/>
        <w:ind w:left="0"/>
        <w:jc w:val="both"/>
      </w:pPr>
      <w:r>
        <w:rPr>
          <w:rFonts w:ascii="Times New Roman"/>
          <w:b w:val="false"/>
          <w:i w:val="false"/>
          <w:color w:val="000000"/>
          <w:sz w:val="28"/>
        </w:rPr>
        <w:t>
      9) өз қызметін жүзеге асыру кезінде қызметтік тәртіпті және құпиялық режимді сақтау;</w:t>
      </w:r>
    </w:p>
    <w:p>
      <w:pPr>
        <w:spacing w:after="0"/>
        <w:ind w:left="0"/>
        <w:jc w:val="both"/>
      </w:pPr>
      <w:r>
        <w:rPr>
          <w:rFonts w:ascii="Times New Roman"/>
          <w:b w:val="false"/>
          <w:i w:val="false"/>
          <w:color w:val="000000"/>
          <w:sz w:val="28"/>
        </w:rPr>
        <w:t>
      10) Департаменттің қызметкерлерін (жұмыскерлерін) даярлауға, қайта даярлауға және біліктілігін арттыруға қатысу;</w:t>
      </w:r>
    </w:p>
    <w:p>
      <w:pPr>
        <w:spacing w:after="0"/>
        <w:ind w:left="0"/>
        <w:jc w:val="both"/>
      </w:pPr>
      <w:r>
        <w:rPr>
          <w:rFonts w:ascii="Times New Roman"/>
          <w:b w:val="false"/>
          <w:i w:val="false"/>
          <w:color w:val="000000"/>
          <w:sz w:val="28"/>
        </w:rPr>
        <w:t>
      11) Қазақстан Республикасының заңнамасымен көзделген өзге міндеттемелерді жүзеге асыру.</w:t>
      </w:r>
    </w:p>
    <w:bookmarkStart w:name="z1660" w:id="1626"/>
    <w:p>
      <w:pPr>
        <w:spacing w:after="0"/>
        <w:ind w:left="0"/>
        <w:jc w:val="left"/>
      </w:pPr>
      <w:r>
        <w:rPr>
          <w:rFonts w:ascii="Times New Roman"/>
          <w:b/>
          <w:i w:val="false"/>
          <w:color w:val="000000"/>
        </w:rPr>
        <w:t xml:space="preserve"> 3. Департаменттің қызметін ұйымдастыру</w:t>
      </w:r>
    </w:p>
    <w:bookmarkEnd w:id="1626"/>
    <w:bookmarkStart w:name="z1661" w:id="1627"/>
    <w:p>
      <w:pPr>
        <w:spacing w:after="0"/>
        <w:ind w:left="0"/>
        <w:jc w:val="both"/>
      </w:pPr>
      <w:r>
        <w:rPr>
          <w:rFonts w:ascii="Times New Roman"/>
          <w:b w:val="false"/>
          <w:i w:val="false"/>
          <w:color w:val="000000"/>
          <w:sz w:val="28"/>
        </w:rPr>
        <w:t>
      17. Департамент өз қызметінде Ұлттық бюроға тікелей бағынысты болады.</w:t>
      </w:r>
    </w:p>
    <w:bookmarkEnd w:id="1627"/>
    <w:bookmarkStart w:name="z1662" w:id="1628"/>
    <w:p>
      <w:pPr>
        <w:spacing w:after="0"/>
        <w:ind w:left="0"/>
        <w:jc w:val="both"/>
      </w:pPr>
      <w:r>
        <w:rPr>
          <w:rFonts w:ascii="Times New Roman"/>
          <w:b w:val="false"/>
          <w:i w:val="false"/>
          <w:color w:val="000000"/>
          <w:sz w:val="28"/>
        </w:rPr>
        <w:t>
      18. Департаментті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w:t>
      </w:r>
    </w:p>
    <w:bookmarkEnd w:id="1628"/>
    <w:bookmarkStart w:name="z1663" w:id="1629"/>
    <w:p>
      <w:pPr>
        <w:spacing w:after="0"/>
        <w:ind w:left="0"/>
        <w:jc w:val="both"/>
      </w:pPr>
      <w:r>
        <w:rPr>
          <w:rFonts w:ascii="Times New Roman"/>
          <w:b w:val="false"/>
          <w:i w:val="false"/>
          <w:color w:val="000000"/>
          <w:sz w:val="28"/>
        </w:rPr>
        <w:t>
      19. Департаменттің басшысы және оның орынбасарлары Қазақстан Республикасының заңнамасына сәйкес қызметке тағайындалады және қызметтен босатылады.</w:t>
      </w:r>
    </w:p>
    <w:bookmarkEnd w:id="1629"/>
    <w:bookmarkStart w:name="z1664" w:id="1630"/>
    <w:p>
      <w:pPr>
        <w:spacing w:after="0"/>
        <w:ind w:left="0"/>
        <w:jc w:val="both"/>
      </w:pPr>
      <w:r>
        <w:rPr>
          <w:rFonts w:ascii="Times New Roman"/>
          <w:b w:val="false"/>
          <w:i w:val="false"/>
          <w:color w:val="000000"/>
          <w:sz w:val="28"/>
        </w:rPr>
        <w:t>
      20. Департамент басшысының өкілеттіктері:</w:t>
      </w:r>
    </w:p>
    <w:bookmarkEnd w:id="1630"/>
    <w:p>
      <w:pPr>
        <w:spacing w:after="0"/>
        <w:ind w:left="0"/>
        <w:jc w:val="both"/>
      </w:pPr>
      <w:r>
        <w:rPr>
          <w:rFonts w:ascii="Times New Roman"/>
          <w:b w:val="false"/>
          <w:i w:val="false"/>
          <w:color w:val="000000"/>
          <w:sz w:val="28"/>
        </w:rPr>
        <w:t xml:space="preserve">
      1) Департаментке жүктелген міндеттерге сәйкес оның қызметін ұйымдастырады және жалпы басшылықты жүзеге асырады; </w:t>
      </w:r>
    </w:p>
    <w:p>
      <w:pPr>
        <w:spacing w:after="0"/>
        <w:ind w:left="0"/>
        <w:jc w:val="both"/>
      </w:pPr>
      <w:r>
        <w:rPr>
          <w:rFonts w:ascii="Times New Roman"/>
          <w:b w:val="false"/>
          <w:i w:val="false"/>
          <w:color w:val="000000"/>
          <w:sz w:val="28"/>
        </w:rPr>
        <w:t>
      2) жалпы штат санының лимиті шегінде Департаменттің және оның аумақтық органдарының құрылымы бойынша ұсыныстарды Ұлттық бюро басшысының қарауына енгізеді;</w:t>
      </w:r>
    </w:p>
    <w:p>
      <w:pPr>
        <w:spacing w:after="0"/>
        <w:ind w:left="0"/>
        <w:jc w:val="both"/>
      </w:pPr>
      <w:r>
        <w:rPr>
          <w:rFonts w:ascii="Times New Roman"/>
          <w:b w:val="false"/>
          <w:i w:val="false"/>
          <w:color w:val="000000"/>
          <w:sz w:val="28"/>
        </w:rPr>
        <w:t>
      3) тағайындалуы мен қызметтен босатылуы Қазақстан Республикасының заңнамасымен оның құзыретіне жатқызылатын Департаменттің қызметкерлерін (жұмыскерлерін) қызметке тағайындайды және қызметтен босатады;</w:t>
      </w:r>
    </w:p>
    <w:p>
      <w:pPr>
        <w:spacing w:after="0"/>
        <w:ind w:left="0"/>
        <w:jc w:val="both"/>
      </w:pPr>
      <w:r>
        <w:rPr>
          <w:rFonts w:ascii="Times New Roman"/>
          <w:b w:val="false"/>
          <w:i w:val="false"/>
          <w:color w:val="000000"/>
          <w:sz w:val="28"/>
        </w:rPr>
        <w:t>
      4) өз орынбасарларының, Департамент қызметкерлерінің (жұмыскерлерінің) өкілеттіктерін анықтайды;</w:t>
      </w:r>
    </w:p>
    <w:p>
      <w:pPr>
        <w:spacing w:after="0"/>
        <w:ind w:left="0"/>
        <w:jc w:val="both"/>
      </w:pPr>
      <w:r>
        <w:rPr>
          <w:rFonts w:ascii="Times New Roman"/>
          <w:b w:val="false"/>
          <w:i w:val="false"/>
          <w:color w:val="000000"/>
          <w:sz w:val="28"/>
        </w:rPr>
        <w:t xml:space="preserve">
      5) заңнамамен белгіленген тәртіппен Департамент қызметкерлерін (жұмыскерлерін) іссапарға жіберу, еңбек демалысын беру, материалдық көмек көрсету, даярлау (қайта даярлау), біліктілігін арттыру, көтермелеу мәселелерін шешеді; </w:t>
      </w:r>
    </w:p>
    <w:p>
      <w:pPr>
        <w:spacing w:after="0"/>
        <w:ind w:left="0"/>
        <w:jc w:val="both"/>
      </w:pPr>
      <w:r>
        <w:rPr>
          <w:rFonts w:ascii="Times New Roman"/>
          <w:b w:val="false"/>
          <w:i w:val="false"/>
          <w:color w:val="000000"/>
          <w:sz w:val="28"/>
        </w:rPr>
        <w:t>
      6) Қазақстан Республикасының заңнамасымен белгіленген тәртіппен Департамент қызметкерлеріне (жұмыскерлеріне) тәртіптік жауаптылық шараларын қабылдайды;</w:t>
      </w:r>
    </w:p>
    <w:p>
      <w:pPr>
        <w:spacing w:after="0"/>
        <w:ind w:left="0"/>
        <w:jc w:val="both"/>
      </w:pPr>
      <w:r>
        <w:rPr>
          <w:rFonts w:ascii="Times New Roman"/>
          <w:b w:val="false"/>
          <w:i w:val="false"/>
          <w:color w:val="000000"/>
          <w:sz w:val="28"/>
        </w:rPr>
        <w:t>
      7) құзыреті шегінде Департаменттің құқықтық актілеріне қол қояды;</w:t>
      </w:r>
    </w:p>
    <w:p>
      <w:pPr>
        <w:spacing w:after="0"/>
        <w:ind w:left="0"/>
        <w:jc w:val="both"/>
      </w:pPr>
      <w:r>
        <w:rPr>
          <w:rFonts w:ascii="Times New Roman"/>
          <w:b w:val="false"/>
          <w:i w:val="false"/>
          <w:color w:val="000000"/>
          <w:sz w:val="28"/>
        </w:rPr>
        <w:t>
      8) Ұлттық бюроның басшысына Департамент қызметкерлерін (жұмыскерлерін) мемлекеттік және ведомстволық наградалармен марапаттау туралы ұсыныстар енгізеді;</w:t>
      </w:r>
    </w:p>
    <w:p>
      <w:pPr>
        <w:spacing w:after="0"/>
        <w:ind w:left="0"/>
        <w:jc w:val="both"/>
      </w:pPr>
      <w:r>
        <w:rPr>
          <w:rFonts w:ascii="Times New Roman"/>
          <w:b w:val="false"/>
          <w:i w:val="false"/>
          <w:color w:val="000000"/>
          <w:sz w:val="28"/>
        </w:rPr>
        <w:t xml:space="preserve">
      9) заңнамаға сәйкес мемлекеттік органдармен және өзге де ұйымдармен қарым-қатынастарда Департаменттің атынан өкілдік етеді; </w:t>
      </w:r>
    </w:p>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p>
      <w:pPr>
        <w:spacing w:after="0"/>
        <w:ind w:left="0"/>
        <w:jc w:val="both"/>
      </w:pPr>
      <w:r>
        <w:rPr>
          <w:rFonts w:ascii="Times New Roman"/>
          <w:b w:val="false"/>
          <w:i w:val="false"/>
          <w:color w:val="000000"/>
          <w:sz w:val="28"/>
        </w:rPr>
        <w:t>
      Департаменттің басшысы болмаған кезеңде өкілеттіктерін орындауды оның тапсырмасы бойынша оның орынбасарларының біреуі жүзеге асырады.</w:t>
      </w:r>
    </w:p>
    <w:bookmarkStart w:name="z1665" w:id="1631"/>
    <w:p>
      <w:pPr>
        <w:spacing w:after="0"/>
        <w:ind w:left="0"/>
        <w:jc w:val="both"/>
      </w:pPr>
      <w:r>
        <w:rPr>
          <w:rFonts w:ascii="Times New Roman"/>
          <w:b w:val="false"/>
          <w:i w:val="false"/>
          <w:color w:val="000000"/>
          <w:sz w:val="28"/>
        </w:rPr>
        <w:t>
      21. Департамент басшысының Департаменттің жанында консультативті-кеңесші орган құруға құқығы бар.</w:t>
      </w:r>
    </w:p>
    <w:bookmarkEnd w:id="1631"/>
    <w:bookmarkStart w:name="z1666" w:id="1632"/>
    <w:p>
      <w:pPr>
        <w:spacing w:after="0"/>
        <w:ind w:left="0"/>
        <w:jc w:val="both"/>
      </w:pPr>
      <w:r>
        <w:rPr>
          <w:rFonts w:ascii="Times New Roman"/>
          <w:b w:val="false"/>
          <w:i w:val="false"/>
          <w:color w:val="000000"/>
          <w:sz w:val="28"/>
        </w:rPr>
        <w:t>
      22. Департамент белгіленген тәртіппен Қазақстан Республикасы Мемлекеттік істері және сыбайлас жемқорлыққа қарсы іс-қимыл агенттігінің тиісті аумақтық департаменттерімен өзара іс-қимыл жасайды.</w:t>
      </w:r>
    </w:p>
    <w:bookmarkEnd w:id="1632"/>
    <w:bookmarkStart w:name="z1667" w:id="1633"/>
    <w:p>
      <w:pPr>
        <w:spacing w:after="0"/>
        <w:ind w:left="0"/>
        <w:jc w:val="left"/>
      </w:pPr>
      <w:r>
        <w:rPr>
          <w:rFonts w:ascii="Times New Roman"/>
          <w:b/>
          <w:i w:val="false"/>
          <w:color w:val="000000"/>
        </w:rPr>
        <w:t xml:space="preserve"> 4. Департаменттің мүлкі</w:t>
      </w:r>
    </w:p>
    <w:bookmarkEnd w:id="1633"/>
    <w:bookmarkStart w:name="z1668" w:id="1634"/>
    <w:p>
      <w:pPr>
        <w:spacing w:after="0"/>
        <w:ind w:left="0"/>
        <w:jc w:val="both"/>
      </w:pPr>
      <w:r>
        <w:rPr>
          <w:rFonts w:ascii="Times New Roman"/>
          <w:b w:val="false"/>
          <w:i w:val="false"/>
          <w:color w:val="000000"/>
          <w:sz w:val="28"/>
        </w:rPr>
        <w:t>
      23. Департаменттің Қазақстан Республикасының заңнамасымен көзделген жағдайларда жедел басқару құқығында оқшауланған мүлкі болады.</w:t>
      </w:r>
    </w:p>
    <w:bookmarkEnd w:id="1634"/>
    <w:p>
      <w:pPr>
        <w:spacing w:after="0"/>
        <w:ind w:left="0"/>
        <w:jc w:val="both"/>
      </w:pPr>
      <w:r>
        <w:rPr>
          <w:rFonts w:ascii="Times New Roman"/>
          <w:b w:val="false"/>
          <w:i w:val="false"/>
          <w:color w:val="000000"/>
          <w:sz w:val="28"/>
        </w:rPr>
        <w:t>
      Департаменттің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Start w:name="z1669" w:id="1635"/>
    <w:p>
      <w:pPr>
        <w:spacing w:after="0"/>
        <w:ind w:left="0"/>
        <w:jc w:val="both"/>
      </w:pPr>
      <w:r>
        <w:rPr>
          <w:rFonts w:ascii="Times New Roman"/>
          <w:b w:val="false"/>
          <w:i w:val="false"/>
          <w:color w:val="000000"/>
          <w:sz w:val="28"/>
        </w:rPr>
        <w:t>
      24. Департаментке бекітілген мүлік республикалық меншікке жатады.</w:t>
      </w:r>
    </w:p>
    <w:bookmarkEnd w:id="1635"/>
    <w:bookmarkStart w:name="z1670" w:id="1636"/>
    <w:p>
      <w:pPr>
        <w:spacing w:after="0"/>
        <w:ind w:left="0"/>
        <w:jc w:val="both"/>
      </w:pPr>
      <w:r>
        <w:rPr>
          <w:rFonts w:ascii="Times New Roman"/>
          <w:b w:val="false"/>
          <w:i w:val="false"/>
          <w:color w:val="000000"/>
          <w:sz w:val="28"/>
        </w:rPr>
        <w:t>
      25. Департаменттің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1636"/>
    <w:bookmarkStart w:name="z1671" w:id="1637"/>
    <w:p>
      <w:pPr>
        <w:spacing w:after="0"/>
        <w:ind w:left="0"/>
        <w:jc w:val="left"/>
      </w:pPr>
      <w:r>
        <w:rPr>
          <w:rFonts w:ascii="Times New Roman"/>
          <w:b/>
          <w:i w:val="false"/>
          <w:color w:val="000000"/>
        </w:rPr>
        <w:t xml:space="preserve"> 5. Департаментті қайта ұйымдастыру және тарату</w:t>
      </w:r>
    </w:p>
    <w:bookmarkEnd w:id="1637"/>
    <w:bookmarkStart w:name="z1672" w:id="1638"/>
    <w:p>
      <w:pPr>
        <w:spacing w:after="0"/>
        <w:ind w:left="0"/>
        <w:jc w:val="both"/>
      </w:pPr>
      <w:r>
        <w:rPr>
          <w:rFonts w:ascii="Times New Roman"/>
          <w:b w:val="false"/>
          <w:i w:val="false"/>
          <w:color w:val="000000"/>
          <w:sz w:val="28"/>
        </w:rPr>
        <w:t>
      26. Департаментті қайта ұйымдастыру және тарату Қазақстан Республикасының заңнамасына сәйкес жүзеге асырылады.</w:t>
      </w:r>
    </w:p>
    <w:bookmarkEnd w:id="16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