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ba6f" w14:textId="77ab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2016 жылғы 7 шілдедегі № 437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«Құқықтық актілер туралы»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46-бабы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4)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Білім және ғылым министрлігінің Білім және ғылым саласындағы бақылау комитеті» мемлекеттік мекемесінің ережесін бекіту туралы» Қазақстан Республикасы Білім және ғылым Министрінің м.а. 
</w:t>
      </w:r>
      <w:r>
        <w:rPr>
          <w:rFonts w:ascii="Times New Roman"/>
          <w:b w:val="false"/>
          <w:i w:val="false"/>
          <w:color w:val="000000"/>
          <w:sz w:val="28"/>
        </w:rPr>
        <w:t>
2015 жылғы 17 шілдедегі № 463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11921 болып тіркелген, Қазақстан Республикасының нормативтік құқықтық актілерінің «Әділет» ақпараттық-құқықтық жүйесінде 2015 жылғы 7 қыркүйекте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Білім және ғылым министрлігінің Білім және ғылым саласындағы бақылау комитеті» мемлекеттік мекемесінің ережесін бекіту туралы» Қазақстан Республикасы Білім және ғылым Министрінің міндетін атқарушының 2015 жылғы 17 шілдедегі № 463 бұйрығына өзгерістер енгізу туралы» Қазақстан Республикасы Білім және ғылым Министрінің 
</w:t>
      </w:r>
      <w:r>
        <w:rPr>
          <w:rFonts w:ascii="Times New Roman"/>
          <w:b w:val="false"/>
          <w:i w:val="false"/>
          <w:color w:val="000000"/>
          <w:sz w:val="28"/>
        </w:rPr>
        <w:t>
2016 жылғы 22 қаңтардағы № 74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13153 болып тіркелген, Қазақстан Республикасының нормативтік құқықтық актілерінің «Әділет» ақпараттық-құқықтық жүйесінде 2016 жылғы 11 наурызда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Білім және ғылым саласындағы бақылау комитеті (А.А. Пірімқұлов)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қол қойылған күннен бастап бір апталық мерзімде оның көшірмесін Қазақстан Республикасы Әділет министрлігіне, «Әділет» ақпараттық-құқықтық жүйесіне, сондай-ақ Қазақстан Республикасы нормативтік құқықтық актілерінің Эталондық бақылау банкіне орналастыру үшін Қазақстан Республикасы Әділет министрлігінің «Республикалық құқықтық ақпарат орталығы» шаруашылық жүргізу құқығындағы республикалық мемлекеттік кәсіпорынына жіберуді;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Білім және ғылым министрлігінің интернет-ресурсына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Білім және ғылым вице-министрі А.Б. Асыловаға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және ғылым министрі                  Е. Сағадиев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