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a50b" w14:textId="743a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 министрлігінің, Қазақстан Республикасы Инвестициялар және даму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25 ақпандағы № 224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Көлік және коммуникациялар министрлігінің, Қазақстан Республикасы Инвестициялар және даму министрлігінің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 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Инвестициялар және даму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               Ж. 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Т. Дүйсенова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2016 жылғы 15 наурыз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25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 бұйрығына қосымша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Көлік және коммуникация министрлігінің,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Инвестиялар және даму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күші жойылған кейбір бұйрықтарының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«Тасымалдауды ұйымдастыру және көлікте қозғалысты басқару» кәсіби стандартын бекіту туралы» Қазақстан Республикасы Көлік және коммуникация министрінің 2013 жылғы 26 қыркүйектегі № 751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8903 болып тіркелген, ««Егемен Қазақстан» газетінде 2014 жылы 5 ақпанда № 24 (28248)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«Автомобиль көлігіне техникалық қызмет көрсету, жөндеу және пайдалану» кәсіби стандартын бекіту туралы» Қазақстан Республикасы Көлік және коммуникация министрінің 2013 жылғы 26 қыркүйектегі № 752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8910 болып тіркелген, «Егемен Қазақстан» газетінде 2014 жылы 25 ақпанда № 38 (28262)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«Темір жол көлігінде тасымалдауды ұйымдастыру және қозғалысты ұйымдастыру» кәсіби стандартын бекіту туралы» Қазақстан Республикасы Көлік және коммуникация министрінің 2013 жылғы 26 қыркүйектегі № 753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8911 болып тіркелген, «Егемен Қазақстан» газетінде 2014 жылы 29 мамырда № 104 (28328)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«Автомобильдік жүк тасымалын экспедиторлау» кәсіби стандартын бекіту туралы» Қазақстан Республикасы Көлік және коммуникация министрінің 2013 жылғы 20 қарашадағы № 902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8973 болып тіркелген, 2014 жылғы 20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«Автомобиль көлігімен жолаушыларды тасымалдау кезінде диспетчерлік қызметті ұйымдастыру» кәсіби стандартын бекіту туралы» Қазақстан Республикасы Көлік және коммуникация министрінің 2013 жылғы 20 қарашадағы № 903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8966 болып тіркелген, 2014 жылғы 17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«Автомобиль көлігімен тасымалдау процессінде қауіпсіздікті қамтамасыз ету» кәсіби стандартын бекіту туралы» Қазақстан Республикасы Көлік және коммуникация министрінің 2013 жылғы 20 қарашадағы № 904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8967 болып тіркелген, 2014 жылғы 20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«Автомобиль көлігінің техникалық жағдайын бақылау» кәсіби стандартын бекіту туралы» Қазақстан Республикасы Көлік және коммуникация министрінің 2013 жылғы 20 қарашадағы № 905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8969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«Автомобильдің техникалық жағдайын диагностикалау» кәсіби стандартын бекіту туралы» Қазақстан Республикасы Көлік және коммуникация министрінің 2013 жылғы 20 қарашадағы № 906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8968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«Теңіз кемесін пайдалану» кәсіби стандартын бекіту туралы» Қазақстан Республикасы Көлік және коммуникация министрінің 2013 жылғы 20 қарашадағы № 916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8976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«Кеме қатынасын гидротехникалық жабдығын пайдалану» кәсіби стандартын бекіту туралы» Қазақстан Республикасы Көлік және коммуникация министрінің 2013 жылғы 20 қарашадағы № 917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9001 болып тіркелген, 2014 жылғы 19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«Кеме қатынасы гидротехникалық жабдығын күтіп ұстау» кәсіби стандартын бекіту туралы» Қазақстан Республикасы Көлік және коммуникация министрінің 2013 жылғы 20 қарашадағы № 918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8979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«Теңіз кемесін басқару» кәсіби стандартын бекіту туралы» Қазақстан Республикасы Көлік және коммуникация министрінің 2013 жылғы 20 қарашадағы № 919 </w:t>
      </w:r>
      <w:r>
        <w:rPr>
          <w:rFonts w:ascii="Times New Roman"/>
          <w:b w:val="false"/>
          <w:i w:val="false"/>
          <w:color w:val="000000"/>
          <w:sz w:val="28"/>
        </w:rPr>
        <w:t>бұйрық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8997 болып тіркелген, 2014 жылғы 19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«Теңіз кемесінің капитаны» кәсіби стандартын бекіту туралы» Қазақстан Республикасы Көлік және коммуникация министрінің 2013 жылғы 20 қарашадағы № 920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8980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«Жөндеуден жүк вагондарын қабылдап алу» кәсіби стандартын бекіту туралы» Қазақстан Республикасы Көлік және коммуникация министрінің 2013 жылғы 26 қарашадағы № 937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8987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«Вагон паркін сақтау» кәсіби стандартын бекіту туралы» Қазақстан Республикасы Көлік және коммуникация министрінің 2013 жылғы 26 қарашадағы № 938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9000 болып тіркелген, 2014 жылғы 19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«Локомотив паркін пайдалану» кәсіби стандартын бекіту туралы» Қазақстан Республикасы Көлік және коммуникация министрінің 2013 жылғы 26 қарашадағы № 939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8977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«Локомотив паркін күтіп ұстау және жөндеу» кәсіби стандартын бекіту туралы» Қазақстан Республикасы Көлік және коммуникация министрінің 2013 жылғы 26 қарашадағы № 940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8981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«Поездардың қозғалысын диспетчерлік реттеу» кәсіби стандартын бекіту туралы» Қазақстан Республикасы Көлік және коммуникация министрінің 2013 жылғы 26 қарашадағы № 941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8998 болып тіркелген, 2014 жылғы 24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«Жолды ағымдағы ұстау» кәсіби стандартын бекіту туралы» Қазақстан Республикасы Көлік және коммуникация министрінің 2013 жылғы 26 қарашадағы № 942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8984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«Темір жол көлігінде жүк және коммерциялық жұмыстар» кәсіби стандартын бекіту туралы» Қазақстан Республикасы Көлік және коммуникация министрінің 2013 жылғы 26 қарашадағы № 943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8986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«Темір жол магистральдық жүйесінде жасанды құрылыстарды ағымдағы жөндеу және күтіп ұстау» кәсіби стандартын бекіту туралы» Қазақстан Республикасы Көлік және коммуникация министрінің 2013 жылғы 26 қарашадағы № 944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8985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«Жолға арналған техникаларды пайдалану және жөндеу» кәсіби стандартын бекіту туралы» Қазақстан Республикасы Көлік және коммуникация министрінің 2013 жылғы 26 қарашадағы № 945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8988 болып тіркелген, 2014 жылғы 19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«Жүк вагондарын жүк тиеуге дайындау» кәсіби стандартын бекіту туралы» Қазақстан Республикасы Көлік және коммуникация министрінің 2013 жылғы 26 қарашадағы № 946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8983,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«Темір жол станциясының жұмысын ұйымдастыру» кәсіби стандартын бекіту туралы» Қазақстан Республикасы Көлік және коммуникация министрінің 2013 жылғы 28 қарашадағы № 952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8993 болып тіркелген, 2014 жылғы 19 ақпанда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«Поездар қозғалысын ұйымдастыру» кәсіби стандартын бекіту туралы» Қазақстан Республикасы Көлік және коммуникация министрінің 2013 жылғы 28 қарашадағы № 953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8999 болып тіркелген, 2014 жылғы 19 ақпанда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«Вагондарды ағымдағы ағытып жөндеу АЖ-1 және АЖ-2» кәсіби стандартын бекіту туралы» Қазақстан Республикасы Көлік және коммуникация министрінің 2013 жылғы 28 қарашадағы № 954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8982 болып тіркелген, 2014 жылғы 21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«Вагондардың техникалық жағдайын тексеру, вагонды ағытпай жөндеу» кәсіби стандартты бекіту туралы» Қазақстан Республикасы Көлік және коммуникация министрінің міндетін атқарушының 2013 жылғы 29 қарашадағы № 960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8994 болып тіркелген, 2014 жылғы 19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«Темір жол көлігі жолаушыларының сервистік қызмет көрсетуін ұйымдастыру» кәсіби стандартын бекіту туралы» Қазақстан Республикасы Көлік және коммуникация министрінің міндетін атқарушының 2013 жылғы 29 қарашадағы № 961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8978 болып тіркелген, 2014 жылғы 18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«Жолаушылар вагондарын қарау және жөндеу» кәсіби стандартын бекіту туралы» Қазақстан Республикасы Көлік және коммуникация министрінің міндетін атқарушының 2013 жылғы 29 қарашадағы № 962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8996 болып тіркелген, 2014 жылғы 20 ақпанда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«Автокөлік құралдарын техникалық пайдалануды ұйымдастыру» кәсіби стандартын бекіту туралы» Қазақстан Республикасы Инвестициялар және даму министрінің міндетін атқарушының 2014 жылғы 26 желтоқсандағы № 311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10378 болып тіркелген, «Егемен Қазақстан» газетінде 2015 жылы 4 шілдеде № 125 (28603)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«Арнайы және мамандандырылған автокөлік құралдарын техникалық пайдалану» кәсіби стандартты бекіту туралы» Қазақстан Республикасы Инвестициялар және даму министрінің міндетін атқарушының 2014 жылғы 26 желтоқсандағы № 312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10387 болып тіркелген, «Егемен Қазақстан» газетінде 2015 жылы 4 шілдеде № 125 (28603)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«Қалалық жолаушылар автомобиль көлігі» кәсіби стандартын бекіту туралы» Қазақстан Республикасы Инвестициялар және даму министрінің міндетін атқарушының 2014 жылғы 26 желтоқсандағы № 313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10386 болып тіркелген, «Егемен Қазақстан» газетінде 2015 жыл 4 шілдеде № 125 (28603)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«Автомобиль көлігімен тасымалданатын процесті бақылау» кәсіби стандартын бекіту туралы» Қазақстан Республикасы Инвестициялар және даму министрінің міндетін атқарушының 2014 жылғы 26 желтоқсандағы № 314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10385 болып тіркелген, «Егемен Қазақстан» газетінде 2015 жылы 4 шілдеде № 125 (28603)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«Автокөлік құралдарын жөндеу және техникалық қызмет көрсету» кәсіби стандартын бекіту туралы» Қазақстан Республикасы Инвестициялар және даму министрінің міндетін атқарушының 2014 жылғы 26 желтоқсандағы № 315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10384 болып тіркелген, «Егемен Қазақстан» газетінде 2015 жылы 4 шілдеде № 125 (28603)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«Автомобиль көлігіндегі көліктік-экспедиторлық агенттіктердің қызметі» кәсіби стандартын бекіту туралы» Қазақстан Республикасы Инвестициялар және даму министрінің міндетін атқарушының 2014 жылғы 26 желтоқсандағы № 316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10383 болып тіркелген, «Егемен Қазақстан» газетінде 2015 жылы 4 шілдеде № 125 (28603)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