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885a" w14:textId="5db8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ақпараттық ресурстар мен ақпараттық жүйелерді тіркеу туралы өтініштердің нысандарын бекіту туралы" Қазақстан Республикасы Байланыс және ақпарат министрінің міндетін атқарушының 2010 жылғы 11 тамыздағы № 180 және "Электрондық ақпараттық ресурстар мен ақпараттық жүйелердің мемлекеттік тіркелімін және депозитарийді жүргізу қағидаларын бекіту туралы" Қазақстан Республикасы Инвестициялар және даму министрінің 2015 жылғы 29 қаңтардағы № 64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29 ақпандағы № 243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актілер туралы» 1998 жылғы 24 наурыздағы Қазақстан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«Электрондық ақпараттық ресурстар мен ақпараттық жүйелерді тіркеу туралы өтініштердің нысандарын бекіту туралы» Қазақстан Республикасы Байланыс және ақпарат министрінің міндетін атқарушының 2010 жылғы 11 тамыздағы № 180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6497 болып тіркелген, «Казахстанская правда» газетінде 2010 жылғы 7 қазандағы № 264 (26325)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«Электрондық ақпараттық ресурстар мен ақпараттық жүйелердің мемлекеттік тіркелімін және депозитарийді жүргізу қағидаларын бекіту туралы» Қазақстан Республикасы Инвестициялар және даму министрінің 2015 жылғы 29 қаңтардағы № 64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10355 болып тіркелген, 2015 жылғы 16 наурызда «Әділет»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Инвестициялар және даму министрлігінің Байланыс, ақпараттандыру және ақпарат комитеті (Т.Б. Қазанғап):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бір апта мерзімінде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басылымдарында,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Инвестициялар және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