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6b97" w14:textId="80b6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Индустрия және жаңа технологиялар министрлігінің, Қазақстан Республикасы Төтенше жағдайлар министрінің және Қазақстан Республикасы Инвестициялар және даму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30 наурыздағы № 308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Индустрия және жаңа технологиялар министрлігінің, Қазақстан Республикасы Төтенше жағдайлар министрінің, Қазақстан Республикасы Инвестициялар және даму министрлігінің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 басылымдарында және «Әділет» ақпараттық-құқықтық жүйесінде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ресми интернет-ресурсында және мемлекеттік органдардың интранет-порталында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 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Дүйсенова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"____"_________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және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308 бұйрығына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Индустрия және жаңа технологиялар</w:t>
      </w:r>
      <w:r>
        <w:br/>
      </w:r>
      <w:r>
        <w:rPr>
          <w:rFonts w:ascii="Times New Roman"/>
          <w:b/>
          <w:i w:val="false"/>
          <w:color w:val="000000"/>
        </w:rPr>
        <w:t>
министрлігінің, Қазақстан Республикасы Төтенше жағдайлар</w:t>
      </w:r>
      <w:r>
        <w:br/>
      </w:r>
      <w:r>
        <w:rPr>
          <w:rFonts w:ascii="Times New Roman"/>
          <w:b/>
          <w:i w:val="false"/>
          <w:color w:val="000000"/>
        </w:rPr>
        <w:t>
министрінің және Қазақстан Республикасы Инвестициялар және даму</w:t>
      </w:r>
      <w:r>
        <w:br/>
      </w:r>
      <w:r>
        <w:rPr>
          <w:rFonts w:ascii="Times New Roman"/>
          <w:b/>
          <w:i w:val="false"/>
          <w:color w:val="000000"/>
        </w:rPr>
        <w:t>
министрлігінің күші жойылған кейбір бұйрықтарының тізбесі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«Фосфор өнімдерін өндірудегі аппаратшылар» кәсіби стандартын  бекіту туралы» Қазақстан Республикасы Индустрия және жаңа технологиялар министрінің міндетін атқарушының 2013 жылғы 27 желтоқсандағы № 447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9381 болып тіркелген, 2014 жылғы 18 шілдеде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«Хромды қосылысты өнімдерін өндірудегі аппаратшылар» кәсіби стандартын бекіту туралы» Қазақстан Республикасы Индустрия және жаңа технологиялар министрінің міндетін аткарушының 2013 жылғы 27 желтоқсандағы № 448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9382 болып тіркелген, 2014 жылғы 18 шілдеде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«Хлор сілтілі өнімдерін өндірудегі аппаратшылар» кәсіби стандартын бекіту туралы» Қазақстан Республикасы Индустрия және жаңа технологиялар министрінің міндетін атқарушының 2013 жылғы 27 желтоқсандағы № 449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9380 болып тіркелген, 2014 жылғы 18 шілдеде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«Азот өнімдерін өндірудегі аппаратшылар» кәсіби стандартын бекіту туралы Қазақстан Республикасы Индустрия және жаңа технологиялар министрінің міндетін аткарушының 2013 жылғы 27 желтоқсандағы № 450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9383 болып тіркелген, 2014 жылғы 18 шілдеде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«Асбест техникалық бұйымдарының өндірісі» кәсіби стандартын бекіту туралы» Қазақстан Республикасы Индустрия және жаңа технологиялар министрінің міндетін атқарушының 2014 жылғы 6 қаңтардағы № 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9428 болып тіркелген, 2014 жылғы 8 тамызда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«Құрылыс бұйымдары мен құрастырылымдарының өндірісі» кәсіби стандартын бекіту туралы» Қазақстан Республикасы Индустрия және жаңа технологиялар министрінің міндетін атқарушының 2014 жылғы 6 қаңтардағы № 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9429 болып тіркелген, 2014 жылғы 8 тамызда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«Аспап жасау» кәсіби стандартын бекіту туралы» Қазақстан Республикасы Премьер-Министрінің орынбасары - Қазақстан Республикасы Индустрия және жаңа технологиялар министрінің 2014 жылғы 13 наурыздағы № 74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9392 болып тіркелген, 2014 жылғы 11 шілдеде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«Машина жасау технологиясы (түрлері бойынша)» кәсіби стандартын бекіту туралы» Қазақстан Республикасы Премьер-Министрінің орынбасары - Қазақстан Республикасы Индустрия және жаңа технологиялар министрінің 2014 жылғы 13 наурыздағы № 75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9389 болып тіркелген, 2014 жылғы 11 шілдеде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«Машина жасаудағы механикалық өңдеу, бақылау-өлшеу аспаптары және автоматика» кәсіби стандартын бекіту туралы» Қазақстан Республикасы Премьер-Министрінің орынбасары - Қазақстан Республикасы Индустрия және жаңа технологиялар министрінің 2014 жылғы 13 наурыздағы № 76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9402 болып тіркелген, 2014 жылғы 11 шілдеде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«Икемді автоматы желілер» кәсіби стандартын бекіту туралы» Қазақстан Республикасы Премьер-Министрінің орынбасары - Қазақстан Республикасы Индустрия және жаңа технологиялар министрінің 2014 жылғы 13 наурыздағы № 77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9401 болып тіркелген, «Егемен Қазақстан» газетінде 2014 жылғы 5 ақпандағы № 23 (28501)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«Лифт шаруашылығы және эскалаторлар» кәсіби стандартын бекіту туралы» Қазақстан Республикасы Төтенше жағдайлар министрінің 2014 жылғы 13 наурыздағы № 94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9356 болып тіркелген, «Егемен Қазақстан» газетінде 2014 жылғы 11 қыркүйектегі № 177 (28400)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«Химия өндірісіндегі қашықтықтан басқару» кәсіби стандартын бекіту туралы» Қазақстан Республикасы Инвестициялар және даму министрі міндетін атқарушының 2014 жылғы 26 желтоқсандағы № 296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10391 болып тіркелген, 2015 жылғы 20 наурызда «Әділет»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«Ұшу аппараттары өндірісі» кәсіби стандартын бекіту туралы» Қазақстан Республикасы Инвестициялар және даму министрінің 2014 жылғы 30 желтоқсандағы № 339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10668 болып тіркелген, 2015 жылғы 20 сәуірде «Әділет» ақпараттық-құқықтық жүйесінде жарияланған).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