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0139" w14:textId="2680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"Ақпаратқа қол жеткізу және беру қағидаларын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24 сәуірдегі № 135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8 сәуірдегі № 350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«Ақпаратқа қол жеткізу және беру қағидаларын бекіту туралы» Қазақстан Республикасы Премьер-Министрінің орынбасары – Қазақстан Республикасы Индустрия және жаңа технологиялар министрінің 2013 жылғы 24 сәуірдегі № 135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8470 болып тіркелген, "Егемен Қазақстан" газетінде 2013 жылғы 24 шілдедегі № 176 (28115)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бір апта мерзімінде Қазақстан Республикасы Әділет министрлігіне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 басылымдарында, «Әділет» ақпараттық-құқықтық жүйесінде ресми жариялауын;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