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dd13" w14:textId="6d2d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органдардың интранет-порталында жұмыс істеу жөніндегі нұсқаулықты бекіту туралы" Қазақстан Республикасының Көлік және коммуникация министрінің 2013 жылғы 2 қазандағы № 775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2016 жылғы 14 сәуірдегі № 376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43-1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органдардың интранет-порталында жұмыс істеу жөніндегі нұсқаулықты бекіту туралы» Қазақстан Республикасының Көлік және коммуникация министрінің 2013 жылғы 2 қазандағы № 775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(«Егемен Қазақстан» 2014 жылғы 25 ақпан № 38 (28262) газетінде жарияланып, нормативтік құқықтық актілерді мемлекеттік тіркеу тізілімінде № 8897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Байланыс, ақпараттандыру және ақпарат комитеті (Т.Б. Қазанғап):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«Әділет» ақпараттық-құқықтық жүйесінде және мерзімдік баспасөз басылымдарында ресми жариялауға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 атқарушы               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