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c050" w14:textId="beac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"Энергия үнемдеу және энергия тиімділігін арттыру саласындағы аккредиттеу" мемлекеттiк көрсетілетін қызмет стандартын бекіту туралы" Қазақстан Республикасы Инвестициялар және даму министрінің 2015 жылғы 30 сәуірдегі № 565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18 мамырдағы № 430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«Құқықтық актілер туралы» 2016 жылғы 6 сәуірдегі Қазақстан Республикасының Заңы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«Энергия үнемдеу және энергия тиімділігін арттыру саласындағы аккредиттеу» мемлекеттiк көрсетілетін қызмет стандартын бекіту туралы» Қазақстан Республикасы Инвестициялар және даму министрінің 2015 жылғы 30 сәуірдегі № 565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11353 болып тіркелген, 2015 жылғы 29 маусымда «Әділет»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бір апта мерзімінде осы бұйрықтың көшірмесін Қазақстан Республикасы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                                            Ә.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Қ. Бишімбаев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31 мамыр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