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e485" w14:textId="33ee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"Ұшуды авариялық-құтқарумен қамтамасыз ету бойынша әуежай (әуеайлақ) пайдаланушысының қызметін тексеру парағының нысанын бекіту туралы" Қазақстан Республикасы Көлік және коммуникация министрінің 2014 жылғы 1 сәуірдегі № 217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27 мамырдағы № 447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«Құқықтық актiлер туралы» 2016 жылғы 6 сәуірдегі Қазақстан Республикасы Заңының 50-бабының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«Ұшуды авариялық-құтқарумен қамтамасыз ету бойынша әуежай (әуеайлақ) пайдаланушысының қызметін тексеру парағының нысанын бекіту туралы» Қазақстан Республикасы Көлік және коммуникация министрінің 2014 жылғы 1 сәуірдегі № 217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9394 болып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Азаматтық авиация комитеті (Б.К. Сейдахметов):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мерзімді баспа басылымдарында және «Әділет» ақпараттық-құқықтық жүйесіне ресми жариялауға, сондай-ақ бес жұмыс күні ішінде Қазақстан Республикасы нормативтік құқықтық актілерінің эталондық бақылау банкіне орналастыру үшін «Республикалық құқықтық ақпарат орталығы» республикалық мемлекеттік кәсіпорнына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Инвестициялар және даму министрлігінің интранет-ресурсында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 Ә.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