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1a59" w14:textId="7d61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"Пайдалы қазбаларды барлауға және өндіруге және жер қойнауын өзге мақсатта пайдалану үшін геологиялық және/немесе тау-кендік бөлуді ұсыну тәртібі жөніндегі нұсқаулықты бекіту туралы" Қазақстан Республикасы Премьер-Министрінің орынбасары - Қазақстан Республикасы Индустрия және жаңа технологиялар министрінің 2013 жылғы 18 сәуірдегі № 126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15 маусымдағы № 488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"Пайдалы қазбаларды барлауға және өндіруге және жер қойнауын өзге мақсатта пайдалану үшін геологиялық және/немесе тау-кендік бөлуді ұсыну тәртібі жөніндегі нұсқаулықты бекіту туралы" Қазақстан Республикасы Премьер-Министрінің орынбасары - Қазақстан Республикасы Индустрия және жаңа технологиялар министрінің 2013 жылғы 18 сәуірдегі № 126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8504 болып тіркеліп, "Әділет" ақпараттық-құқықтық жүйесінде 2014 жылғы 24 қазанда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Қазақстан Республикасы Инвестициялар және даму министрлігінің Геология және жер қойнауын пайдалану комитеті (Б.Қ. Нұрабаев) заңнамада белгіленген тәртіппен мыналарды қамтамасыз етсін: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қол қойылған күннен бастап бір апта мерзім ішінде осы бұйрықтың көшірмесін Қазақстан Республикасының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басылымдарында, "Әділет" ақпараттық-құқықтық жүйесінде ресми түрде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Инвестициялар және даму министрлігінің интернет-ресурсында орналастырылуын.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 Е. Хаиров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