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fc59" w14:textId="336f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"Теміржол көлігімен жүктерді тасымалдау қызметіне қойылатын біліктілік талаптары мен оларға сәйкестікті растайтын құжаттар тізбесін бекіту туралы" Қазақстан Республикасы Инвестициялар және даму министрінің міндетін атқарушының 2015 жылғы 23 қаңтардағы № 47 бұйрығының кейбір нормаларының қолданысын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20 маусымдағы № 509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 Заңының 46-бабы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2018 жылғы 1 қаңтарға дейін: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министрінің міндетін атқарушының 2015 жылғы 23 қаңтардағы 47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актілерін мемлекеттік тіркеу тізілімінде № 10409 болып тіркелген, «Әділет» ақпараттық-құқықтық жүйесінде 2015 жылғы 8 сәуірде жарияланған) Теміржол көлігімен жүктерді тасымалдау қызметіне қойылатын біліктілік талаптары мен оларға сәйкестікті растайтын құжаттар </w:t>
      </w:r>
      <w:r>
        <w:rPr>
          <w:rFonts w:ascii="Times New Roman"/>
          <w:b w:val="false"/>
          <w:i w:val="false"/>
          <w:color w:val="000000"/>
          <w:sz w:val="28"/>
        </w:rPr>
        <w:t>тізбесінің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Біліктілік талаптары) реттік нөмірі 6-жолының;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Біліктілік талаптарына қосымшаның 1-тармағы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 мерзімінде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басылымдарында,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