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20b2f" w14:textId="1220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Энергетика министрінің және Қазақстан Республикасы Қоршаған ортаны қорғау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2016 жылғы 27 сәуірдегі № 176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Энергетика министрінің және Қазақстан Республикасы Қоршаған ортаны қорғау министрінің кейбір бұйрықтарының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Климаттың өзгеруі жөніндегі департамент: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бұйрыққа қол қойылған күннен бастап бір апталық мерзімде оның көшірмесін «Әділет» ақпараттық-құқықтық жүйесіне, сондай-ақ Қазақстан Республикасы нормативтік құқықтық актілерінің Эталондық бақылау банкіне орналастыру үшін Қазақстан Республикасы Әділет министрлігінің «Республикалық құқықтық ақпарат орталығы» шаруашылық жүргізу құқығындағы республикалық мемлекеттік кәсіпорынына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Энергетика министрі                              Қ. Бозымбаев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Энергетика министрінің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27 сәуірдегі № 176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бұйрығына қосымша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Энергетика министрлігінің және</w:t>
      </w:r>
      <w:r>
        <w:br/>
      </w:r>
      <w:r>
        <w:rPr>
          <w:rFonts w:ascii="Times New Roman"/>
          <w:b/>
          <w:i w:val="false"/>
          <w:color w:val="000000"/>
        </w:rPr>
        <w:t>
Қазақстан Республикасы Қоршаған ортаны қорғау министрлігінің</w:t>
      </w:r>
      <w:r>
        <w:br/>
      </w:r>
      <w:r>
        <w:rPr>
          <w:rFonts w:ascii="Times New Roman"/>
          <w:b/>
          <w:i w:val="false"/>
          <w:color w:val="000000"/>
        </w:rPr>
        <w:t>
күші жойылды деп танылған кейбір бұйрықтарының тізбесі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«Парниктік газдардың шығарындыларын және озонды бұзатын заттарды тұтынуды түгендеу ережесін бекіту туралы» Қазақстан Республикасы Қоршаған ортаны қорғау министрінің 2007 жылғы 13 желтоқсандағы № 348-ө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5094 болып тіркелген, 2008 жылғы 28 мамырда Қазақстан Республикасының Орталық атқарушы және өзге де орталық мемлекеттік органдарының № 5 актілер жинағында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«Парниктік газдар шығарындыларына квоталар бөлу кезінде субъектілердің мониторинг жоспарларын әзірлеу жөніндегі әдістемені бекіту туралы» Қазақстан Республикасы Қоршаған ортаны қорғау министрінің 2012 жылғы 10 мамырдағы № 143-ө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7710 болып тіркелген, 2012 жылғы 11 тамызда «Егемен Қазақстан» газетінде № 495-500 (27573)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«Парниктік газдарды түгендеу туралы есеп дайындау жөніндегі өлшемдер мен әдістемелерді бекіту туралы» Қазақстан Республикасы Қоршаған ортаны қорғау министрінің 2012 жылғы 10 мамырдағы № 149-ө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7712 болып тіркелген, 2012 жылғы 22 тамызда «Егемен Қазақстан» газетінде № 534-539 (27612)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«Парниктік газдар шығарындыларын және озонды бұзатын заттарды түгендеу ережесін бекіту туралы» Қазақстан Республикасы Қоршаған ортаны қорғау министрінің 2007 жылғы 13 желтоқсандағы № 348-ө бұйрығына өзгерістер енгізу туралы» Қазақстан Республикасы Қоршаған ортаны қорғау министрінің 2012 жылғы 25 мамырдағы № 170-Ө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7762 болып тіркелген, 2012 жылғы 25 тамызда «Егемен Қазақстан» газетінде № 551-556 (27629)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5.«Әкімшілендіру субъектілерінің парниктік газдар шығарындылары мен сіңірулерін реттеу саласындағы жобалық тетіктерді іске асыруға қатысу қағидаларын бекіту туралы» Қазақстан Республикасы Энергетика министрінің 2015 жылғы 12 ақпандағы № 77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10446 болып тіркелген, 2015 жылғы 18 сәуірдегі «Егемен Қазақстан» газетінде № 71 (28549)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«Қазақстан Республикасы Энергетика министрлігінің кейбір бұйрықтарына өзгерістер енгізу туралы» Қазақстан Республикасы Энергетика министрінің 2015 жылғы 4 желтоқсандағы № 692 бұйрығына қосымшаның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12850 болып тіркелген, 2016 жылғы 27 қаңтарда «Әділет» ақпараттық-құқықтық жүйесінде жарияланған).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