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333d" w14:textId="4573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24 мамырдағы № 216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 Заңы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Энергетика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кол қойылған күнінен бастап бір апталық мерзімде Қазақстан Республикасының Әділет министрлігіне, "Әділет" ақпараттық-құқықтық жүйесіне және Қазақстан Республикасы нормативтік құқықтық актілерінің Эталондық бақылау банкіне косу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Қ. Бозымбаев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Ақпарат және коммуникациялар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31 мамыр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24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Энергетика министрінің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бұйрықтарының тізбесі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«Энергетика ұйымдарының басшылары мен мамандарын аттестаттаудан өткізу әдістемесін, қағидаларын бекіту туралы» Қазақстан Республикасы Энергетика министрінің 2015 жылғы 10 наурыздағы № 184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10829 тіркелген, 2015 жылғы 20 мамырда «Әділет» ақпараттық - 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«Электр энергетикасы саласындағы мемлекеттік көрсетілетін қызметтер стандарттарын бекіту туралы» Қазақстан Республикасы Энергетика министрінің 2015 жылғы 14 сәуірдегі № 281 бұйрығының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11130 тіркелген, 2015 жылғы 24 маусымда «Әділет» ақпараттық - 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«Электр энергетикасы саласындағы мемлекеттік көрсетілетін қызметтер регламенттерін бекіту туралы» Қазақстан Республикасы Энергетика министрінің 2015 жылғы 28 мамырдағы сәуірдегі № 376 бұйрығының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4), 5), 6), 7) тармақшалары (Нормативтік құқықтық актілерді мемлекеттік тіркеу тізілімінде № 11454 тіркелген, 2015 жылғы 22 шілдеде «Әділет» ақпараттық - құқықтық жүйесінде жарияланған).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