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8fc9" w14:textId="ef78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22 маусымдағы № 263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Энергетика министрінің және Қазақстан Республикасы Энергетика министрінің міндетін атқарушының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Әкімшілік жұмысы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қол қойылған күнінен бастап бір апталық мерзімде Қазақстан Республикасының Әділет министрлігіне, «Әділет» ақпараттық-құқықтық жүйесіне және Қазақстан Республикасы нормативтік құқықтық актілерінің Эталондық бақылау банкіне қосу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Қ. Бозымбаев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22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 бұйрығына қосымша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Энергетика министрінің және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Энергетика министрінің 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
күші жойылды деп тануға жататын кейбір бұйрықтарының тізбесі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Энергетика министрлігінің Регламентін бекіту туралы» Қазақстан Республикасы Энергетика министрінің 2014 жылғы 7 қарашадағы № 112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9954 болып тіркелген, 2015 жылғы 18 ақпанда «Әділет» ақпараттық-құқықтық жүйесінде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Энергетика министрлігінің Регламентін бекіту туралы» Қазақстан Республикасы Энергетика Министрінің 2014 жылғы 7 қарашадағы № 112 бұйрығына өзгерістер мен толықтырулар енгізу туралы» Қазақстан Республикасы Энергетика министрінің 2015 жылғы 12 маусымдағы №398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11679 болып тіркелген, 2015 жылғы 14 тамызда «Әділет» ақпараттық-құқықтық жүйесінде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Энергетика министрлігінің Регламентін бекіту туралы» Қазақстан Республикасы Энергетика Министрінің 2014 жылғы 7 қарашадағы № 112 бұйрығына өзгерістер енгізу туралы» Қазақстан Республикасы Энергетика министрінің міндетін атқарушының 2015 жылғы жылғы 30 шілдедегі № 507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11988 болып тіркелген, 2015 жылғы 11 қыркүйекте «Әділет» ақпараттық-құқықтық жүйесінде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