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f73c" w14:textId="f7ff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"Табиғат пайдаланушыларды және қоршаған ортаны лacтaу көздерін мемлекеттік есепке алу Ережесін бекіту туралы" Қазақстан Республикасы Қоршаған ортаны қорғау министрі міндетін атқарушысы ның 2007 жылғы 6 тамыздағы № 252-ө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2016 жылғы 8 тамыздағы № 379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«Құқықтық актілер туралы» Қазақстан Республикасының 2016 жылғы 6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«Табиғат пайдаланушыларды және қоршаған ортаны лacтaу көздерін мемлекеттік есепке алу Ережесін бекіту туралы» Қазақстан Республикасының Қоршаған ортаны қорғау министрі міндетін атқарушысының 2007 жылғы 6 тамыздағы № 252-ө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(Қазақстан Республикасының Нормативтік құқықтық актілерін мемлекеттік тіркеудің тізілімінде № 4904 болып тіркелген, 2007 жылғы 14 қыркүйекте №141(1170) «Заң газеті»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Энергетика министрлігі Мұнай-газ кешеніндегі экологиялық реттеу, бақылау және мемлекеттік инспекция комитеті Қазақстан Республикасының заңнамасында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бұйрыққа қол қойылған күнінен бастап оның көшірмесін бір апталық мерзімде Қазақстан Республикасының Әділет министрлігіне, «Әділет» ақпараттық-құқықтық жүйесіне және ресми жариялау көздерiне, сондай-ақ Қазақстан Республикасы нормативтік құқықтық актілерінің Эталондық бақылау банкіне орналастыру үшін Қазақстан Республикасы Әділет министрлігінің «Республикалық құқықтық ақпарат орталығы» шаруашылық жүргізу құқығындағы республикалық мемлекеттік кәсіпорнына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бұйрықты Қазақстан Республикасы Энергетика министрлігінің интернет-ресурстарында орналастыруды;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бұйрыққа қол қойылған күнінен бастап он жұмыс күні ішінде Қазақстан Республикасы Энергетика министрлігінің Заң қызметі департаментіне осы тармақтың 1) және 2) тармақшаларында көзделген іс-шаралардың орындалуы туралы мәліметтерді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Энергетика министрі                               Қ. Бозымбаев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