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733e" w14:textId="d177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бюджеттің атқарылуын бақылау жөніндегі есеп комитетінің "Б" корпусының мемлекеттік әкімшілік лауазымдарының санаттарына біліктілік талаптарын бекіту туралы" Республикалық бюджеттің атқарылуын бақылау жөніндегі есеп комитетінің 2015 жылғы 25 желтоқсандағы № 24-НҚ нормативтік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бюджеттің атқарылуын бақылау жөніндегі есеп комитеті төрағасының 2016 жылғы 02 ақпандағы № 3-нқ нормативтік қаулысы. Күші жойылды - Республикалық бюджеттің атқарылуын бақылау жөніндегі есеп комитетінің 2016 жылғы 20 желтоқсандағы № 19-НҚ нормативтік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Республикалық бюджеттің атқарылуын бақылау жөніндегі есеп комитетінің 20.12.2016 </w:t>
      </w:r>
      <w:r>
        <w:rPr>
          <w:rFonts w:ascii="Times New Roman"/>
          <w:b w:val="false"/>
          <w:i w:val="false"/>
          <w:color w:val="ff0000"/>
          <w:sz w:val="28"/>
        </w:rPr>
        <w:t>№ 19-НҚ</w:t>
      </w:r>
      <w:r>
        <w:rPr>
          <w:rFonts w:ascii="Times New Roman"/>
          <w:b w:val="false"/>
          <w:i w:val="false"/>
          <w:color w:val="ff0000"/>
          <w:sz w:val="28"/>
        </w:rPr>
        <w:t>  (алғашқы ресми жарияланған күнінен кейін қолданысқа енгізіледі) нормативтік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қызметі туралы» Қазақстан Республикасының 2015 жылғы 23 қарашадағы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Мемлекеттік қызмет істері министрінің 2015 жылғы 29 желтоқсандағы № 12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12639 тіркелген) «Б» корпусының мемлекеттік әкімшілік лауазымдарына қойылатын үлгілік біліктілік талаптарына сәйкес, Республикалық бюджеттің атқарылуын бақылау жөніндегі есеп комитеті (бұдан әрі - Есеп комитеті)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бюджеттің атқарылуын бақылау жөніндегі есеп комитетінің «Б» корпусының мемлекеттік әкімшілік лауазымдарының санаттарына біліктілік талаптарын бекіту туралы» Есеп комитетінің 2015 жылғы 25 желтоқсандағы № 24-НҚ («Әділет» ақпараттық-құқықтық жүйесінде 2015 жылғы 30 желтоқсанда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нормативтік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бюджеттің атқарылуын бақылау жөніндегі есеп комитетінің «Б» корпусының мемлекеттік әкімшілік лауазымдарына қойылатын біліктілік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қызметі туралы» Қазақстан Республикасының 2015 жылғы 23 қарашадағы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Мемлекеттік қызмет істері министрінің 2015 жылғы 29 желтоқсандағы № 12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12639 тіркелген) «Б» корпусының мемлекеттік әкімшілік лауазымдарына қойылатын үлгілік біліктілік талаптарына сәйкес, Республикалық бюджеттің атқарылуын бақылау жөніндегі есеп комитеті (бұдан әрі -Есеп комитеті)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Есеп комитетінің «Б» корпусының мемлекеттік әкімшілік лауазымдарына қойылатын біліктілік талаптары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нормативтік қаулымен бекітілген Республикалық бюджеттің атқарылуын бақылау жөніндегі есеп комитетінің «Б» корпусының мемлекеттік әкімшілік лауазымдарының санаттарына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бюджеттің атқарылуын бақылау жөніндегі есеп комитетінің «Б» корпусының мемлекеттік әкімшілік лауазымдарына қойылатын біліктілік талаптары».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Заң бөлімі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нормативтік қаулының мерзімді баспасөз басылымдарында және «Әділет» ақпараттық-құқықтық жүйесінде ресми жариялануға жіберілуін;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нормативтік қаулының Есеп комитетінің интернет-ресурсына орналастырылуын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Нормативтік қаулының орындалуын бақылау Есеп комитетінің аппарат басшысына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нормативтік қаулы алғашқы ресми жарияланған күнінен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Республикалық бюджеттің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атқарылуын бақылау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есеп комитетінің Төрағасы                    Қ. Жаңбыршин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