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952b" w14:textId="d579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"Азаматардың жекелеген санаттарына амбулаториялық емдеу кезінде тегін дәрілік заттарды қосымша беру туралы" облыстық мәлихаттың 2008 жылғы 04 қазандағы № 161 шешімін күшін жойды деп тану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2016 жылғы 29 қыркүйектегі IV сессиясының № 92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"Тегін медициналық көмектің кепілдік берілген көлемінің шеңберінде амбулаториялық деңгейде белгілі бір аурулары (жай-күйі) бар халықты тегін қамтамасыз ету үшін дәрілік заттардың және медициналық мақсаттағы бұйымдардың және бейімделген емдік өнімдердің тізбесін бекіту туралы" Қазақстан Республикасының денсаулық сақтау министрінің м.а. 2011 жылғы 4 қарашадағы № 786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мәслихаты,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"Азаматардың жекелеген санаттарына амбулаториялық емдеу кезінде тегін дәрілік заттарды қосымша беру туралы" облыстық мәслихаттың 2008 жылғы 04 қазандағы № 161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 жойды деп танылсын (нормативтік құқықтық актілерді мемлекеттік тіркеу Тізілімінде 2008 жылғы 10 қазанда № 1854 тіркелген, "Индустриальная Караганда" газетінде 2008 жылғы 14 қазанда № 128 (20674)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Шешімнің орындалуын бақылау облыстық мәслихаттың халықты әлеуметтік-мәдени дамыту және әлеуметтік қорғау жөніндегі тұрақты комиссиясына жүктелсін (С.М. Адекенов).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Шешім ресми жарияланған күннен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Штергер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Әбдікеров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