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6274" w14:textId="86c6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2016 жылғы 19 ақпандағы XLII сессиясының № 481 "Қарағанды облыстық мәслихатының аппараты" мемлекеттік мекемесінің Ережесін бекіту туралы"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2016 жылғы 29 қыркүйектегі IV сессиясының № 93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2016 жылғы 6 сәуірдегі "Құқықтық актілер туралы" Заңының 44-бабы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негізінде,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облыстық мәслихатының 2016 жылғы 19 ақпандағы XLII сессиясының № 481 "Қарағанды облыстық мәслихатының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3708 болып тіркелген, 2016 жылғы 22 наурыздағы № 53-54 (22159) "Орталық Қазақстан" және №35-36 (21980-21981) "Индустральная Караганда" газеттерінде, "Әділет" ақпараттық-құқықтық жүйесінде 2016 жылғы 25 наурызда жариялаған),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 облыстық мәслихат аппаратының басшысына (Қ.Қ. Нүркенов)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Штергер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