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6975" w14:textId="e0f6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2014 жылғы 25 қыркүйектегі № 50/03 "Өсімдік шаруашылығы саласындағы мемлекеттік көрсетілетін қызметтер регламенттерін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8 қаңтардағы № 01/01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әкімдігінің 2014 жылғы 25 қыркүйектегі № 50/03 "Өсімдік шаруашылығы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2772 болып тіркелген, 2014 жылғы 9 қазанда "Әділет" ақпараттық-құқықтық жүйесінде, 2014 жылғы 2 қазандағы № 175-176 (21696-21697) "Индустриальная Караганда" және 2014 жылғы 2 қазандағы № 189-190 (21824) "Орталық Қазақстан"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