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ade6" w14:textId="624a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 әкімдігінің 2013 жылғы 30 желтоқсандағы № 76/07 "Қарағанды облысының облыстық, қалалық және аудандық бюджеттерден қаржыландырылатын жергілікті атқарушы органдардың мемлекеттік қызметшілерінің қызмет этикасының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18 сәуірдегі № 27/07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2015 жылғы 29 желтоқсандағы № 153 "Қазақстан Республикасының мемлекеттік қызметшілерінің әдептілік нормаларын және мінез-құлық қағидаларын одан әрі жетілдіру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әкімдігінің 2013 жылғы 30 желтоқсандағы № 76/07 "Қарағанды облысының облыстық, қалалық және аудандық бюджеттерден қаржыландырылатын жергілікті атқарушы органдардың мемлекеттік қызметшілерінің қызмет этикасының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2533 болып тіркелген, "Әділет" ақпараттық-құқықтық жүйесінде 2014 жылдың 17 ақпанында, "Индустриальная Караганда" 2014 жылғы 13 ақпандағы № 26-27 (21547-21548), "Орталық Қазақстан" 2014 жылғы 13 ақпандағы № 29-30 (21664)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