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548a" w14:textId="b855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2014 жылғы 12 желтоқсандағы № 66/02 "Тұрғын үй көмегін тағайындау" мемлекеттік көрсетілетін қызмет регламентін бекіту туралы" Қарағанды облысы әкімдігінің 2014 жылғы 08 шілдедегі № 34/04 қаулысына өзгерістер енгізу туралы" қаулысының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5 мамырдағы № 31/03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2016 жылғы 6 сәуірдегі "Құқықтық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Қарағанды облысының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әкімдігінің 2014 жылғы 12 желтоқсандағы № 66/02 "Тұрғын үй көмегін тағайындау" мемлекеттік көрсетілетін қызмет регламентін бекіту туралы" Қарағанды облысы әкімдігінің 2014 жылғы 08 шілдедегі № 34/04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 (Нормативтік құқықтық актілерді мемлекеттік тіркеу Тізілімінде № 2912 болып тіркелген, "Орталық Қазақстан" 2015 жылғы 17 қаңтардағы № 5 (21 890), "Индустриальная Караганда" 2015 жылғы 17 қаңтардағы № 5 (21756) газеттерінде, 2015 жылғы 23 қаңтарда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