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0057" w14:textId="9a90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 әкімдігінің 2016 жылғы 8 маусымдағы № 23/07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қаласының әкiмдiгi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қаласы әкімдігі қаулыларының күші жойылсын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Қарағанды қаласы әкiмiнiң орынбасары И.Ю. Любарскаяға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күннен кейін он күнтізбелік күн өткен соң әрекетке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"08" 06 № 23/07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арналған қоғамдық жұмыстарды ұйымдастыратын Қарағанды қаласы кәсiпорындарының, ұйымдарының, мекемелерiнiң тiзбесiн бекiту туралы" 2015 жылғы 30 желтоқсанда № 63/44 Қарағанды қаласы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29 қаңтарда № 3643 нормативті-құқықтық актілер реестрінде тіркелген "Орталық Қазақстан" 06.02.2016 жылғы № 24-25 (22 130) және "Индустриальная Караганда" 06.02.2016 жылғы № 16 (21961) газеттерінде жарияланды, 2016 жыл 17 ақпанда "Әділет" ақпараттық құқықтық жүйесінде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"Мүгедектерді жұмысқа орналастыру үшін жұмыс орнының квотасын белгілеу туралы" Қарағанды қаласы әкімдігінің қаулысы 2006 жылғы 19 шілде № 08/02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08/02 2006 жылғы 24 тамызда "Орталық Қазақстан" газетінде жарияланған, № 8-1-38 нормативті-құқықтық актілер реестрінде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"Қарағанды қаласындағы азаматтардың жекелеген топтарына қалалық қоғамдық көліктерде (таксиден басқа) жүруге әлеуметтік көмек көрсету туралы" Қарағанды қаласы әкімдігінің 2006 жылғы 20 сәуірде № 4/2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(28 сәуірде № 8-1-29 нормативті-құқықтық актілер реестрінде тіркелген, 2006 жылдың 4 мамырдағы № 53(20 292) "Индустриальная Караганда" және "Орталық Қазақстан" 2006 жылдың 4 мамырдағы № 86-87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"Бөгде адамның көмегін қажет ететін жалғызкісілік мүгедектерді күтуге арналған мемлекеттiк әлеуметтiк жәрдемақыға қосымша үстеме тағайындау және төлеу Қағидасын бекіту туралы" Қарағанды қаласы әкімдігінің 2004 жылғы 4 наурызда № 7/7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(16 сәуірде № 1488 нормативтік құқықтық жүйесінде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"Қарағанды қаласында қылмыстық атқару инспекциясы провация қызметінің есебінде тұрған тұлғалар үшін жұмыс орындарының квотасын белгілеу туралы" Қарағанды қаласы әкімдігінің 2012 жылғы 6 қарашада № 04/03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2015 нормативті-құқықтық актілер реестрінде тіркелген, "Орталық Қазақстан" 20.12.2012 жылғы № 215-216 (21 419) және "Индустриальная Караганда" 15.12.2012 жылғы № 159-160 (21323-21324) газеттеріне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"Қарағанды қаласында бас бостандығынан айыру орындарынан босатылған адамдар үшін және интернаттық ұйымдарды бітіруші кәмелетке толмағандар үшін жұмыс орындарының квотасын белгілеу туралы" Қарағанды қаласы әкімдігінің 2011 жылғы 21 маусымда № 28/07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жылы 10 шілдеде Қазақстан Республикасының нормативтік құқықтық жүйесінде (№ 8-1-136 тіркелген, 2011 жыл 2 тамызда № 86 (21 100) "Индустриальная Караганда" және 2011 жыл 2 тамызда № 125 (21 117) "Орталық Қазақстан" газеттерінде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