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6ca7e" w14:textId="9f6ca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"Халықтың нысаналы топтарына жататын тұлғалардың қосымша тізбесін белгілеу туралы" Қарағанды қаласы әкімінің 2009 жылғы 5 тамыздағы № 36/01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қаласы әкімдігінің 2016 жылғы 22 шілдедегі № 30/71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"</w:t>
      </w:r>
      <w:r>
        <w:rPr>
          <w:rFonts w:ascii="Times New Roman"/>
          <w:b w:val="false"/>
          <w:i w:val="false"/>
          <w:color w:val="000000"/>
          <w:sz w:val="28"/>
        </w:rPr>
        <w:t>Халықты жұмыспен камту туралы</w:t>
      </w:r>
      <w:r>
        <w:rPr>
          <w:rFonts w:ascii="Times New Roman"/>
          <w:b w:val="false"/>
          <w:i w:val="false"/>
          <w:color w:val="000000"/>
          <w:sz w:val="28"/>
        </w:rPr>
        <w:t>" Қазақстан Республикасының 2016 жылғы 6 сәуірдегі және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Қазақстан Республикасының 2016 жылғы 6 сәуірдегі Заңының 65 бабының 3 тармағын басшылыққа алып, Қарағанды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"Халықтың нысаналы топтарына жататын тұлғалардың қосымша тізбесін белгілеу туралы" Қарағанды қаласы әкімдігінің каулысы 2009 жылғы 5 тамыздағы № 36/01 </w:t>
      </w:r>
      <w:r>
        <w:rPr>
          <w:rFonts w:ascii="Times New Roman"/>
          <w:b w:val="false"/>
          <w:i w:val="false"/>
          <w:color w:val="000000"/>
          <w:sz w:val="28"/>
        </w:rPr>
        <w:t xml:space="preserve">каулысы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(№ 36/01 2009 жылғы 5 тамыздағы "Индустриальная Караганда" газетінде 2009 жылғы 29 тамыздағы № 131-132 (20716) "Орталық Қазақстан" газетінде 2009 жылғы 29 тамыздағы № 101-102 (20808-20809) газеттеріне жарияланды,№ 8-1-97 нормативті-кұкыктақ актілер реестрінде тіркелген), тіркелген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Қарағанды қаласы әкімінің орынбасары И. Ю. Любарскаяға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ресми жарияланған күннен кейін он күнтізбелік күн өткен соң әрекетке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Әубәкіров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