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f643b" w14:textId="a2f64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Жезқазған қалалық мәслихатының 2013 жылғы 15 мамырдағы № 14/120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қалалық мәслихатының 2016 жылғы 11 мамырдағы № 2/29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Қарағанды облысы әділет департаментінің 2016 жылғы 7 сәуірдегі № 8-3/1608 хаты негізінде Жезқазған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Жезқазған қалалық мәслихатының 2013 жылғы 15 мамырдағы № 14/120 Жезқазған қаласы бойынша коммуналдық қалдықтардың пайда болу және жинақталу нормаларын бекіту туралы (нормативтік құқықтық актілерді мемлекеттік тіркеу Тізілімінде 2342 нөмірімен тіркелген, 2013 жылдың 14 маусымдағы № 23 (7827) "Сарыарқа" газетінде және 2013 жылдың 14 маусымдағы № 23 (372) "Жезказганская правда"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Х. Бөлен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Медебаев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