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a160" w14:textId="872a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әкімдігінің 2015 жылғы 25 ақпандағы № 05/08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әкімдігінің 2016 жылғы 21 шілдедегі № 20/17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Жезқазған қаласы әкімдігінің 2015 жылғы 25 ақпандағы № 05/08 "Жезқазған қаласының ветеринария бөлімі" мемлекеттік мекемесінің Ережесін бекіту туралы" (нормативтік құқықтық актілерді мемлекеттік тіркеу тізілімінде № 3086 болып тіркелген, 2015 жылғы 10 сәуірде № 15 (7923) "Сарыарқа", № 15 (65) "Жезказганская правда"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Жезқазған қаласы әкімінің орынбасары А.Ә. Мұхамбединге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