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4c54" w14:textId="32c4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нормативтік құқықтық актілер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2016 жылғы 1 сәуірдегі № 13/6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 әкімдігінің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 аппаратының басшысы Татьяна Михайловна Куриннаяға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13/6 қаулысына косымша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қаласы әкімдігінің 2002 жылғы 24 қазандағы № 10/99 " І және ІІ топ мүгедектеріне ыстық және суық суды есепке алу аспаптарын орналастыруға көмек көрсету туралы", (Қарағанды облысы Әділет басқармасында 993 нөмірмен тіркелген, 2002 жылғы 20 қарашадағы № 47 "Зеркало" газетінде жарияланған)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Теміртау қаласы әкімдігінің 2009 жылғы 28 мамырдағы № 21/2 "Нысыналы топтарға жататын тұлғалардың қосымша тізбесін бекіту туралы", (Нормативтік құқықтық актілерді мемалекеттік тіркеу тізілімінде № 8-3-82 болып тіркелген, 2009 жылғы 24 маусымдағы № 25 "Зеркало" газетінде және 2009 жылғы 25 маусымдағы № 26 "Теміртау"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Теміртау қаласы әкімдігінің 2010 жылғы 18 наурыздағы № 10/4 "Қоғамдық жұмыстарға тартылған сотталғандар еңбегін пайдалануға арналған нысандар және қоғамдық жұмыстар түрлері туралы", (Нормативтік құқықтық актілерді мемлекеттік тіркеу тізілімінде № 8-3-101 болып тіркелген, 2010 жылғы 5 мамырдағы № 18 "Теміртау"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