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e96cf" w14:textId="8be96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қаласы әкімдігінің 2016 жылғы 12 мамырдағы № 18/02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актiлер туралы" Заңының 46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Осы қаулының қосымшасына сәйкес Балқаш қаласы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Балқаш қаласы әкімі аппаратының мемлекеттік-құқықтық жұмыс бөлімі (М.А. Камелбекова) және мүдделі мемлекеттік мекемелер заңнамада белгіленген тәртіппен, осы қаулыдан туындайтын тиісті жұмысты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Балқаш қаласы әкім аппаратының басшысы Болат Серикулы Асылбековке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Балқаш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Аглиулин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мамырда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18/02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Балқаш қаласы әкімдігінің күші жойылған кейбір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Балқаш қаласы әкімдігінің 2010 жылғы 29 қазандағы № 36/01 "Мүгедектерді жұмысқа орналастыру үшін жұмыс орындар квотасын белгілеу туралы" (нормативтік құқықтық актілерін мемлекеттік тіркеу тізілімінде № 8-4-201 болып тіркелген, 2010 жылғы 26 қарашадағы № 141-142 (11654) "Балқаш өңірі" және № 136-137 (695) "Северное Прибалхашье"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Балқаш қаласы әкімдігінің 2011 жылғы 23 қарашадағы № 47/16 "Бас бостандығынан айыру орындарынан босатылған тұлғалар, сондай-ақ, қылмыстық-атқару инспекциясы пробация қызметінің есебінде тұрған адамдар және интернат ұйымдарының кәмелетке толмаған түлектері үшін жұмыс орындарына квота белгілеу туралы" (нормативтік құқықтық актілерін мемлекеттік тіркеу тізілімінде №8-4-258 болып тіркелген, 2011 жылғы 23 желтоқсандағы №146-147 (11815) "Балқаш өңірі" және №143-144 (853) "Северное Прибалхашье"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Балқаш қаласы әкімдігінің 2012 жылғы 19 қаңтардағы № 02/04 "Балқаш қаласы әкімдігінің 2010 жылғы 29 қазандағы "Мүгедектерді жұмысқа орналастыру үшін жұмыс орындар квотасын белгілеу туралы" № 36/01 қаулысына өзгеріс енгізу туралы" (нормативтік құқықтық актілерін мемлекеттік тіркеу тізілімінде № 8-4-268 болып тіркелген, 2012 жылғы 17 ақпандағы №19-20 (11838) "Балқаш өңірі" және №19-20 (876) "Северное Прибалхашье"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Балқаш қаласы әкімдігінің 2013 жылғы 21 ақпандағы № 04/31 "Бас бостандығынан айыру орындарынан босатылған тұлғалар және интернат ұйымдарының кәмелетке толмаған түлектері үшін жұмыс орындарына квота белгілеу туралы" Балқаш қаласы әкімдігінің 2011 жылғы 23 қарашадағы № 47/16 қаулысына толықтырулар енгізу туралы" (нормативтік құқықтық актілерін мемлекеттік тіркеу тізілімінде №2270 болып тіркелген, 2013 жылғы 12 сәуірдегі №39-40 (12003) "Балқаш өңірі" және №38-39 (1076) "Северное Прибалхашье"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Балқаш қаласы әкімдігінің 2014 жылғы 5 қарашадағы № 45/02 "Балқаш қаласы әкімдігінің 2014 жылғы 19 маусымдағы № 26/05 "Нысаналы топтардың қосымша тізбесі туралы" қаулысына өзгеріс енгізу туралы" (нормативтік құқықтық актілерін мемлекеттік тіркеу тізілімінде № 2836 болып тіркелген, 2014 жылғы 10 желтоқсандағы № 136 (12242) "Балқаш өңірі" және № 135 (1313) "Северное Прибалхашье"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Балқаш қаласы әкімдігінің 2015 жылғы 15 қаңтардағы № 02/01 "Балқаш қаласы әкімінің аппараты" мемлекеттік мекемесінің Ережесін бекіту туралы" (нормативтік құқықтық актілерін мемлекеттік тіркеу тізілімінде № 2962 болып тіркелген, 2015 жылғы 13 ақпандағы № 16-17 (12267) "Балқаш өңірі" және № 16-17 (1338) "Северное Прибалхашье"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Балқаш қаласы әкімдігінің 2015 жылғы 17 ақпандағы № 07/02 "Балқаш қаласының ветеринария бөлімі" мемлекеттік мекемесінің Ережесін бекіту туралы" (нормативтік құқықтық актілерін мемлекеттік тіркеу тізілімінде №3030 болып тіркелген, 2015 жылғы 18 наурыздағы №29 (12279) "Балқаш өңірі" және №29 (1350) "Северное Прибалхашье"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Балқаш қаласы әкімдігінің 2015 жылғы 17 ақпандағы № 07/05 "Балқаш қаласының білім бөлімі" мемлекеттік мекемесінің Ережесін бекіту туралы" (нормативтік құқықтық актілерін мемлекеттік тіркеу тізілімінде №3064 болып тіркелген, 2015 жылғы 03 сәуірдегі №35-36 (12286) "Балқаш өңірі" және №35-36 (1357) "Северное Прибалхашье"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Балқаш қаласы әкімдігінің 2015 жылғы 17 ақпандағы № 07/06 "Балқаш қаласының дене шынықтыру және спорт бөлімі" мемлекеттік мекемесінің Ережесін бекіту туралы" (нормативтік құқықтық актілерін мемлекеттік тіркеу тізілімінде №3063 болып тіркелген, 2015 жылғы 08 сәуірдегі №37 (12287) "Балқаш өңірі" және 2015 жылғы 03 сәуірдегі №35-36 (1357) "Северное Прибалхашье"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Балқаш қаласы әкімдігінің 2015 жылғы 6 тамыздағы № 30/03 "Балқаш қаласының жер қатынастары, сәулет және қала құрылысы бөлімі" мемлекеттік мекемесінің Ережесін бекіту туралы" (нормативтік құқықтық актілерін мемлекеттік тіркеу тізілімінде №3412 болып тіркелген, 2015 жылғы 30 қыркүйектегі №106 (12356) "Балқаш өңірі" және №106-107 (1428) "Северное Прибалхашье"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Балқаш қаласы әкімдігінің 2015 жылғы 6 тамыздағы № 30/10 "Балқаш қаласының кәсіпкерлік және ауыл шаруашылығы бөлімі" мемлекеттік мекемесінің Ережесін бекіту туралы" (нормативтік құқықтық актілерін мемлекеттік тіркеу тізілімінде №3411 болып тіркелген, 2015 жылғы 30 қыркүйектегі №106 (12356) "Балқаш өңірі" және №106-107 (1428) "Северное Прибалхашье"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Балқаш қаласы әкімдігінің 2015 жылғы 22 қазандағы № 40/03 "Балқаш қаласының құрылыс бөлімі" мемлекеттік мекемесінің Ережесін бекіту туралы" (нормативтік құқықтық актілерін мемлекеттік тіркеу тізілімінде №3520 болып тіркелген , 2015 жылғы 11 желтоқсандағы №136-137 (12387) "Балқаш өңірі" және №137-138 (1459) "Северное Прибалхашье"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Балқаш қаласы әкімдігінің 2015 жылғы 18 желтоқсандағы № 51/01 "2016 жылы қоғамдық жұмыстар жүргізілетін Балқаш қаласының кәсіпорындары, ұйымдары мен мекемелерінің тізбесін, жұмыстардың түрлерін, нақты жағдайларын, көлемдерін және еңбекақы төлеу мөлшерін бекіту туралы" (нормативтік құқықтық актілерін мемлекеттік тіркеу тізілімінде №3614 болып тіркелген, 2016 жылғы 22 қаңтардағы №6-7 (12400) "Балқаш өңірі" және №7-8 (1472) "Северное Прибалхашье"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Балқаш қаласы әкімдігінің 2016 жылғы 11 ақпандағы № 04/04 "Нысаналы топтардың қосымша тiзбесi туралы" (нормативтік құқықтық актілерін мемлекеттік тіркеу тізілімінде №3680 болып тіркелген, 2016 жылғы 16 наурыздағы №29 (12422) "Балқаш өңірі" және №24 (1488) "Северное Прибалхашье"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