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e04b6" w14:textId="22e04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Қаражал қалалық мәслихатының 2015 жылғы 19 маусымдағы ХХХХ сессиясының № 341 "Қаражал қалалық мәслихат аппараты" мемлекеттік мекемесінің Ережесін бекіту туралы" шешімінің күші жойылған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Қаражал қалалық мәслихатының 2016 жылғы 11 мамырдағы № 21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қалалық мәслихат </w:t>
      </w:r>
      <w:r>
        <w:rPr>
          <w:rFonts w:ascii="Times New Roman"/>
          <w:b/>
          <w:i w:val="false"/>
          <w:color w:val="000000"/>
          <w:sz w:val="28"/>
        </w:rPr>
        <w:t>ШЕШIМ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ЕТТI</w:t>
      </w:r>
      <w:r>
        <w:rPr>
          <w:rFonts w:ascii="Times New Roman"/>
          <w:b w:val="false"/>
          <w:i w:val="false"/>
          <w:color w:val="000000"/>
          <w:sz w:val="28"/>
        </w:rPr>
        <w:t xml:space="preserve"> 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Қаражал қалалық мәслихатының 2015 жылғы 19 маусымдағы ХХХХ сессиясының № 341 "Қаражал қалалық мәслихат аппараты" мемлекеттік мекемесінің Ережесін бекіту туралы" (нормативтік құқықтық актілерді мемлекеттік тіркеу Тізілімінде 3349 нөмірімен тіркелген, 2015 жылы 7 тамызда "Әділет" ақпараттық-құқықтық жүйесінде, 2015 жылғы 8 тамызда № 32 (758) "Қазыналы өңір"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шешімінің </w:t>
      </w:r>
      <w:r>
        <w:rPr>
          <w:rFonts w:ascii="Times New Roman"/>
          <w:b w:val="false"/>
          <w:i w:val="false"/>
          <w:color w:val="000000"/>
          <w:sz w:val="28"/>
        </w:rPr>
        <w:t>күші жойылған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ІІ сессияның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Аманжолов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Қалалық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Оспанова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