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03f5" w14:textId="d230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2016 жылғы 27 сәуірдегі № 13/93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Сәтбаев қаласы әкімдігінің 2015 жылғы 24 ақпандағы № 05/07 "Сәтбаев қаласының дене шынықтыру және спорт білім бөлімі" мемлекеттік мекемесі туралы Ережені бекіту туралы" (нормативтік құқықтық актілерді мемлекеттік тіркеу тізілімінде № 3026 болып тіркелген, "Шарайна" газетінің 2015 жылғы 13 ақпандағы № 10 (2148) нөмерінде және 2015 жылғы 10 қыркүйектегі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Сәтбаев қаласы әкімінің орынбасары С.С. Имамбайға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Ыдырысов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