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e9747" w14:textId="cce9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қаласының әкімдігінің 2016 жылғы 29 маусымдағы № 25/01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Саран қаласы әкімдігі </w:t>
      </w:r>
      <w:r>
        <w:rPr>
          <w:rFonts w:ascii="Times New Roman"/>
          <w:b/>
          <w:i w:val="false"/>
          <w:color w:val="000000"/>
          <w:sz w:val="28"/>
        </w:rPr>
        <w:t>ҚАУЛЫ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Саран қаласы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Саран қаласы әкімі аппаратының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Саран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Шкарупа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жойылды деп танылған Саран қаласы әкімдігінің қаулылары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"Саран қаласының дене шынықтыру және спорт бөлімі мемлекеттік мекемесінің ережесін бекіту туралы" Саран қаласы әкімдігінің 2015 жылғы 9 сәуірдегі № 13/15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, Қарағанды облысы Әділет департаментінде 2015 жыл 20 сәуірде № 3171 тіркелген, 2015 жылы 1 мамырда қалалық "Саран газеті" газетінде № 19 (794) жарияланған.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"Саран қаласының білім бөлімі мемлекеттік мекемесінің ережесін бекіту туралы" Саран қаласы әкімдігінің 2015 жылғы 9 сәуірдегі № 13/14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, Қарағанды облысы Әділет департаментінде 2015 жыл 20 сәуірде № 3158 тіркелген, 2015 жылы 1 мамырда қалалық "Саран газеті" газетінде № 19 (794) жарияланған.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"Саран қаласының кәсіпкерлік және ауыл шаруашылығы бөлімі" мемлекеттік мекемесінің ережесін бекіту туралы, Саран қаласы әкімдігінің 2015 жылғы 9 сәуірдегі № 13/13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, Қарағанды облысы Әділет департаментінде 2015 жыл 20 сәуірде № 3159 тіркелген, 2015 жылы 24 сәуірде қалалық "Саран газеті" газетінде № 18 (793) жарияланған.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"Саран қаласының тұрғын үй-коммуналдық шаруашылығы, жолаушылар көлігі, автомобиль жолдары және тұрғын үй инспекциясы бөлімі" мемлекеттік мекемесінің ережесін бекіту туралы Саран қаласы әкімдігінің 2015 жылғы 9 сәуірдегі № 13/12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>бекітілген, Қарағанды облысы Әділет департаментінде № 3157 тіркелді, 2015 жылы 24 cәуірде № 18 (793) "Саран газеті" қалалық газетінде жарияланды.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"Саран қаласының ветеринария бөлімі мемлекеттік мекемесінің ережесін бекіту туралы" Саран қаласы әкімдігінің 2015 жылғы 9 сәуірдегі №13/11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, Қарағанды облысы Әділет департаментінде 2015 жыл 22 сәуірде № 3165 тіркелген, 2015 жылы 1 мамырда қалалық "Саран газеті" газетінде № 19 (794) жарияланған.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