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7c23" w14:textId="1987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әкімдігінің 2016 жылғы 01 ақпандағы № 04/01 "2016 жылға арналған қоғамдық жұмыстар жүргізілетін Ақтоғай ауданының кәсіпорындарының, ұйымдарының, мекемелерінің тізбесін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әкімдігінің 2016 жылғы 1 маусымдағы № 22/02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Ақтоғай ауданының әкімдігінің 2016 жылғы 01 ақпандағы № 04/01 "2016 жылға арналған қоғамдық жұмыстар жүргізілетін Ақтоғай ауданының кәсіпорындарының, ұйымдарының, мекемелерінің тізбесін бекіту туралы" (Нормативтік құқықтық актілерді мемлекеттік тіркеу тізілімінде № 3674 болып тіркелген, 2016 жылғы 26 ақпандағы № 8 (7536) "Тоқырауын тынысы" газетінде, 2016 жылғы 01 наурыздағы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Ақтоғай ауданы әкімінің орынбасары А. Сайдыға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