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4382" w14:textId="f054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ауданының әкімдігінің 2009 жылғы 10 желтоқсандағы № 17/04 "Ауылдық (селолық) жерлерде жұмыс істейтін мамандар лауазымдарының Тізбесін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ауданының әкімдігінің 2016 жылғы 16 қыркүйектегі № 44/02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Ақтоғай ауданының әкімдігінің 2009 жылғы 10 желтоқсандағы № 17/04 "Ауылдық (селолық) жерлерде жұмыс істейтін мамандар лауазымдарының Тізбесін бекіту туралы" (нормативтік құқықтық актілерді мемлекеттік тіркеу Тізілімінде № 8-10-97 болып тіркелген, 2009 жылғы 29 желтоқсанда № 51-52 (7218) "Тоқырауын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Ақтоғай ауданы әкімінің орынбасары А. Сайдыға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