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89b0" w14:textId="d258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2016 жылғы 13 сәуірдегі № 11/61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2016 жылдың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Қазақстан Республикасының 2001 жылдың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Бұқар жырау ауданы әкімдігінің кейбір қаулыларының күші </w:t>
      </w:r>
      <w:r>
        <w:rPr>
          <w:rFonts w:ascii="Times New Roman"/>
          <w:b/>
          <w:i w:val="false"/>
          <w:color w:val="000000"/>
          <w:sz w:val="28"/>
        </w:rPr>
        <w:t>жойылды деп танылсын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аудан әкімі аппаратының басшысы Айганым Жолшоровна Акпановаға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сәуірдегі №11/61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Бұқар жырау ауданы әкімдігінің күші жойылған кейбір қаулыларының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Қарағанды облысы Бұқар жырау ауданы әкімдігінің 2015 жылғы 28 қантардағы № 04/02 "Қарағанды облысы Бұқар жырау ауданы Бұқар жырау ауылдық округі әкімінің аппараты" мемлекеттік мекемесінің Ережесін бекіту туралы"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2979 болып тіркелген, 2015 жылғы 14 қыркүйектегі "Әділет" ақпараттық-құқықтық жүйесі, 2015 жылғы 28 ақпандағы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Қарағанды облысы Бұқар жырау ауданы әкімдігінің 2014 жылғы 31 қаңтардағы №04/01 "Бұқар жырау ауданының ауыл шаруашылығы және ветеринария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2548 болып тіркелген, 2014 жылғы 30 сәуірдегі "Әділет" ақпараттық-құқықтық жүйесі, 2014 жылғы 15 наурыздағы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Қарағанды облысы Бұқар жырау ауданы әкімдігінің 2015 жылғы 18 ақпандағы № 07/05 "Бұқар жырау ауданының ветеринария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3027 болып тіркелген, 2015 жылғы 26 наурыздағы "Әділет" ақпараттық-құқықтық жүйесі, 2015 жылғы 21 наурыздағы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Қарағанды облысы Бұқар жырау ауданы әкімдігінің 2015 жылғы 26 ақпандағы № 08/04 "Бұқар жырау ауданының дене шынықтыру және спорт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3031 болып тіркелген, 2015 жылғы 26 наурыздағы "Әділет" ақпараттық-құқықтық жүйесі, 2015 жылғы 4 сәуірдегі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Қарағанды облысы Бұқар жырау ауданы әкімдігінің 2015 жылғы 26 ақпандағы №08/05 "Бұқар жырау ауданының білім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3032 болып тіркелген, 2015 жылғы 26 наурыздағы "Әділет" ақпараттық-құқықтық жүйесі, 2015 жылғы 4 сәуірдегі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Қарағанды облысы Бұқар жырау ауданы әкімдігінің 2015 жылғы 26 ақпандағы №08/06 "Бұқар жырау ауданының ауыл шаруашылығы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3077 болып тіркелген, 2015 жылғы 14 қыркүйектегі "Әділет" ақпараттық-құқықтық жүйесі, 2015 жылғы 18 сәуірдегі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Қарағанды облысы Бұқар жырау ауданы әкімдігінің 2015 жылғы 26 ақпандағы № 08/07 "Бұқар жырау ауданының тұрғын үй-коммуналдық шаруашылығы, жолаушылар көлігі, автомобиль жолдары және тұрғын үй инспекциясы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3057 болып тіркелген, 2015 жылғы 31 наурыздағы "Әділет" ақпараттық-құқықтық жүйесі, 2015 жылғы 11 сәуірдегі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Қарағанды облысы Бұқар жырау ауданы әкімдігінің 2015 жылғы 4 мамырдағы № 17/01 "Қарағанды облысы Бұқар жырау ауданы Ботақара кенті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3238 болып тіркелген, 2015 жылғы 23 қыркүйектегі "Әділет" ақпараттық-құқықтық жүйесі, 2015 жылғы 27 маусымдағы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Қарағанды облысы Бұқар жырау ауданы әкімдігінің 2015 жылғы 4 мамырдағы № 17/02 "Қарағанды облысы Бұқар жырау ауданы Ғабиден Мұстафин кенті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3240 болып тіркелген, 2015 жылғы 23 қыркүйектегі "Әділет" ақпараттық-құқықтық жүйесі, 2015 жылғы 27 маусымдағы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Қарағанды облысы Бұқар жырау ауданы әкімдігінің 2015 жылғы 4 мамырдағы № 17/03 "Қарағанды облысы Бұқар жырау ауданы Қушоқы кенті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3239 болып тіркелген, 2015 жылғы 23 қыркүйектегі "Әділет" ақпараттық-құқықтық жүйесі, 2015 жылғы 27 маусымдағы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Қарағанды облысы Бұқар жырау ауданы әкімдігінің 2015 жылғы 4 мамырдағы № 17/05 "Қарағанды облысы Бұқар жырау ауданы Ақтөбе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3230 болып тіркелген, 2015 жылғы 16 қыркүйектегі "Әділет" ақпараттық-құқықтық жүйесі, 2015 жылғы 20 маусымдағы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Қарағанды облысы Бұқар жырау ауданы әкімдігінің 2015 жылғы 4 мамырдағы № 17/06 "Қарағанды облысы Бұқар жырау ауданы Ақөре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3241 болып тіркелген, 2015 жылғы 23 қыркүйектегі "Әділет" ақпараттық-құқықтық жүйесі, 2015 жылғы 13 маусымдағы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Қарағанды облысы Бұқар жырау ауданы әкімдігінің 2015 жылғы 4 мамырдағы № 17/07 "Қарағанды облысы Бұқар жырау ауданы Баймырза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3235 болып тіркелген, 2015 жылғы 22 қыркүйектегі "Әділет" ақпараттық-құқықтық жүйесі, 2015 жылғы 20 маусымдағы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Қарағанды облысы Бұқар жырау ауданы әкімдігінің 2015 жылғы 4 мамырдағы № 17/08 "Қарағанды облысы Бұқар жырау ауданы Белағаш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3233 болып тіркелген, 2015 жылғы 18 қыркүйектегі "Әділет" ақпараттық-құқықтық жүйесі, 2015 жылғы 20 маусымдағы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Қарағанды облысы Бұқар жырау ауданы әкімдігінің 2015 жылғы 4 мамырдағы № 17/09 "Қарағанды облысы Бұқар жырау ауданы Қызылқайын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3231 болып тіркелген, 2015 жылғы 17 қыркүйектегі "Әділет" ақпараттық-құқықтық жүйесі, 2015 жылғы 20 маусымдағы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Қарағанды облысы Бұқар жырау ауданы әкімдігінің 2015 жылғы 4 мамырдағы № 17/10 "Қарағанды облысы Бұқар жырау ауданы Ботақара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3242 болып тіркелген, 2015 жылғы 23 қыркүйектегі "Әділет" ақпараттық-құқықтық жүйесі, 2015 жылғы 27 маусымдағы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17.Қарағанды облысы Бұқар жырау ауданы әкімдігінің 2015 жылғы 4 мамырдағы № 17/12 "Қарағанды облысы Бұқар жырау ауданы Гагарин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3229 болып тіркелген, 2015 жылғы 14 қыркүйектегі "Әділет" ақпараттық-құқықтық жүйесі, 2015 жылғы 20 маусымдағы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Қарағанды облысы Бұқар жырау ауданы әкімдігінің 2015 жылғы 12 маусымдағы № 25/01 "Қарағанды облысы Бұқар жырау ауданы Дубовка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3289 болып тіркелген, 2015 жылғы 1 қазандағы "Әділет" ақпараттық-құқықтық жүйесі, 2015 жылғы 11 шілдедегі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Қарағанды облысы Бұқар жырау ауданы әкімдігінің 2015 жылғы 12 маусымдағы № 25/02 "Қарағанды облысы Бұқар жырау ауданы Доскей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3290 болып тіркелген, 2015 жылғы 1 қазандағы "Әділет" ақпараттық-құқықтық жүйесі, 2015 жылғы 11 шілдедегі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Қарағанды облысы Бұқар жырау ауданы әкімдігінің 2015 жылғы 12 маусымдағы № 25/03 "Қарағанды облысы Бұқар жырау ауданы Қаражар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3291 болып тіркелген, 2015 жылғы 1 қазандағы "Әділет" ақпараттық-құқықтық жүйесі, 2015 жылғы 11 шілдедегі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Қарағанды облысы Бұқар жырау ауданы әкімдігінің 2015 жылғы 12 маусымдағы № 25/04 "Қарағанды облысы Бұқар жырау ауданы Қарақұдық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3288 болып тіркелген, 2015 жылғы 1 қазандағы "Әділет" ақпараттық-құқықтық жүйесі, 2015 жылғы 11 шілдедегі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Қарағанды облысы Бұқар жырау ауданы әкімдігінің 2015 жылғы 12 маусымдағы № 25/05 "Қарағанды облысы Бұқар жырау ауданы Көкпекті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3293 болып тіркелген, 2015 жылғы 2 қазандағы "Әділет" ақпараттық-құқықтық жүйесі, 2015 жылғы 11 шілдедегі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Қарағанды облысы Бұқар жырау ауданы әкімдігінің 2015 жылғы 12 маусымдағы № 25/06 "Қарағанды облысы Бұқар жырау ауданы Корнеевка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3292 болып тіркелген, 2015 жылғы 2 қазандағы "Әділет" ақпараттық-құқықтық жүйесі, 2015 жылғы 18 шілдедегі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Қарағанды облысы Бұқар жырау ауданы әкімдігінің 2015 жылғы 12 маусымдағы № 25/08 "Қарағанды облысы Бұқар жырау ауданы Жаңаөзен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3295 болып тіркелген, 2015 жылғы 5 қазандағы "Әділет" ақпараттық-құқықтық жүйесі, 2015 жылғы 18 шілдедегі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Қарағанды облысы Бұқар жырау ауданы әкімдігінің 2015 жылғы 12 маусымдағы № 25/09 "Қарағанды облысы Бұқар жырау ауданы Петровка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3296 болып тіркелген, 2015 жылғы 5 қазандағы "Әділет" ақпараттық-құқықтық жүйесі, 2015 жылғы 18 шілдедегі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Қарағанды облысы Бұқар жырау ауданы әкімдігінің 2015 жылғы 12 маусымдағы № 25/10 "Қарағанды облысы Бұқар жырау ауданы Ростов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3287 болып тіркелген, 2015 жылғы 1 қазандағы "Әділет" ақпараттық-құқықтық жүйесі, 2015 жылғы 18 шілдедегі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Қарағанды облысы Бұқар жырау ауданы әкімдігінің 2015 жылғы 12 маусымдағы № 25/11 "Қарағанды облысы Бұқар жырау ауданы Самарканд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3285 болып тіркелген, 2015 жылғы 30 қыркүйектегі "Әділет" ақпараттық-құқықтық жүйесі, 2015 жылғы 18 шілдедегі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Қарағанды облысы Бұқар жырау ауданы әкімдігінің 2015 жылғы 12 маусымдағы № 25/12 "Қарағанды облысы Бұқар жырау ауданы Суықсу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3286 болып тіркелген, 2015 жылғы 30 қыркүйектегі "Әділет" ақпараттық-құқықтық жүйесі, 2015 жылғы 18 шілдедегі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Қарағанды облысы Бұқар жырау ауданы әкімдігінің 2015 жылғы 12 маусымдағы № 25/13 "Қарағанды облысы Бұқар жырау ауданы Тоғызқұдық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3284 болып тіркелген, 2015 жылғы 30 қыркүйектегі "Әділет" ақпараттық-құқықтық жүйесі, 2015 жылғы 18 шілдедегі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Қарағанды облысы Бұқар жырау ауданы әкімдігінің 2015 жылғы 12 маусымдағы № 25/14 "Қарағанды облысы Бұқар жырау ауданы Тұзды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3283 болып тіркелген, 2015 жылғы 30 қыркүйектегі "Әділет" ақпараттық-құқықтық жүйесі, 2015 жылғы 18 шілдедегі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Қарағанды облысы Бұқар жырау ауданы әкімдігінің 2015 жылғы 12 маусымдағы № 25/15 "Қарағанды облысы Бұқар жырау ауданы Үштөбе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3325 болып тіркелген, 2015 жылғы 5 қазандағы "Әділет" ақпараттық-құқықтық жүйесі, 2015 жылғы 18 шілдедегі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 Қарағанды облысы Бұқар жырау ауданы әкімдігінің 2015 жылғы 12 маусымдағы № 25/16 "Қарағанды облысы Бұқар жырау ауданы Үміткер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3282 болып тіркелген, 2015 жылғы 25 қыркүйектегі "Әділет" ақпараттық-құқықтық жүйесі, 2015 жылғы 18 шілдедегі "Бұқар жырау жаршысы" аудандық газетінде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33. Қарағанды облысы Бұқар жырау ауданы әкімдігінің 2015 жылғы 12 маусымдағы № 25/17 "Қарағанды облысы Бұқар жырау ауданы Центральный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3281 болып тіркелген, 2015 жылғы 25 қыркүйектегі "Әділет" ақпараттық-құқықтық жүйесі, 2015 жылғы 18 шілдедегі "Бұқар жырау жаршысы" аудандық газетінде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34. Қарағанды облысы Бұқар жырау ауданы әкімдігінің 2015 жылғы 12 маусымдағы № 25/18 "Қарағанды облысы Бұқар жырау ауданы Шешенқара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3280 болып тіркелген, 2015 жылғы 25 қыркүйектегі "Әділет" ақпараттық-құқықтық жүйесі, 2015 жылғы 18 шілдедегі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35. Қарағанды облысы Бұқар жырау ауданы әкімдігінің 2015 жылғы 12 маусымдағы № 25/20 "Қарағанды облысы Бұқар жырау ауданы Ақбел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3326 болып тіркелген, 2015 жылғы 5 қазандағы "Әділет" ақпараттық-құқықтық жүйесі, 2015 жылғы 18 шілдедегі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36. Қарағанды облысы Бұқар жырау ауданы әкімдігінің 2015 жылғы 6 тамыздағы № 32/02 "Қарағанды облысы Бұқар жырау ауданы Жаңаталап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3395 болып тіркелген, 2015 жылғы 14 қазандағы "Әділет" ақпараттық-құқықтық жүйесі, 2015 жылғы 18 қыркүйектегі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37. Қарағанды облысы Бұқар жырау ауданы әкімдігінің 2015 жылғы 20 қарашадағы № 45/02 "Ауданда қоғамдық жұмыстарды ұйымдаст 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3558 болып тіркелген, 2015 жылғы 30 қарашадағы "Әділет" ақпараттық-құқықтық жүйесі, 2015 жылғы 26 желтоқсандағы "Бұқар жырау жаршысы"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