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7d2d" w14:textId="7157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Бұқар-Жырау ауданының 2016 жылғы 3 маусымдағы № 16/17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Төмендегі көрсетілген келесі аудан әкімдігінің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2010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19/03</w:t>
      </w:r>
      <w:r>
        <w:rPr>
          <w:rFonts w:ascii="Times New Roman"/>
          <w:b w:val="false"/>
          <w:i w:val="false"/>
          <w:color w:val="000000"/>
          <w:sz w:val="28"/>
        </w:rPr>
        <w:t xml:space="preserve"> "Ғ. Мұстафин кентінде Нұра станциясында некробактериоз бойынша шектеу іс-шараларын белгілеу туралы" (нормативтік құқықтық актілерді мемлекеттік тіркеу Тізілімінде № 8-11-98 болып тіркелген, 2010 жылғы 21 тамыздағы № 33 "Сарыарқа"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2010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21/01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"Қызылқайың ауылдық округі бойынша некробактериоз шектеу іс-шараларын белгілеу туралы" (нормативтік құқықтық актілерді мемлекеттік тіркеу Тізілімінде № 8-11-99 болып тіркелген, 2010 жылғы 4 қыркүйектегі № 35 "Сарыарқа"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міндетін атқарушы Алия Елубаевна Шайкеноваға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