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1fe2" w14:textId="9f21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әкімдігінің кейбір нормативтік құқықтық актілердің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2016 жылғы 22 сәуірдегі № 37/05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Қарағанды облысы Әділет Департаменті басшысының орынбасары Н. Кенжебаеваның 12.04.2016 жылғы №8-3/1663 хатына орай, аудан әкімдігі </w:t>
      </w:r>
      <w:r>
        <w:rPr>
          <w:rFonts w:ascii="Times New Roman"/>
          <w:b/>
          <w:i w:val="false"/>
          <w:color w:val="000000"/>
          <w:sz w:val="28"/>
        </w:rPr>
        <w:t>КАУЛЫ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Жаңаарқа ауданы әкімдігінің кейбір нормативтік құқықтық актілердің күші жойылған болып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Жаңаарқа ауданы әкімдігінің 2015 жылғы 12 ақпандағы №11/01 "Жаңаарқа ауданы әкімінің аппараты" мемлекеттік мекемесінің Ережесін бекіту туралы" (нормативтік құқықтық актілерді мемлекеттік тіркеу Тізілімінде №3012 болып тіркелген, 2015 жылғы 14 наурызында №14-15 (9648) "Жаңаарқа" газетінде, "Әділет" ақпараттық-құқықтық жүйесінде 2015 жылғы 16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Жаңаарқа ауданы әкімдігінің 2015 жылғы 19 ақпандағы № 12/01 "Жаңаарқа ауданының дене шынықтыру және спорт бөлімі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Ережесін бекіту туралы" (нормативтік құқықтық актілерді мемлекеттік тіркеу Тізілімінде №3047 болып тіркелген, 2015 жылғы 28 наурыздағы №17-18 (9667-9668) "Жаңаарқа" газетінде, "Әділет" ақпараттық-құқықтық жүйесінде 2015 жылғы 16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Жаңаарқа ауданы әкімдігінің 2015 жылғы 5 наурыздағы № 14/01 "Жаңаарқа ауданының ветеринария бөлімі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Ережесін бекіту туралы" (нормативтік құқықтық актілерді мемлекеттік тіркеу Тізілімінде №3040 болып тіркелген, 2015 жылғы 21 наурыздағы №16 (9666) "Жаңаарқа" газетінде, "Әділет" ақпараттық-құқықтық жүйесінде 2015 жылғы 16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Жаңаарқа ауданы әкімдігінің 2015 жылғы 18 наурыздағы № 20/01 "Жаңаарқа ауданының білім бөлімі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Ережесін бекіту туралы" (нормативтік құқықтық актілерді мемлекеттік тіркеу Тізілімінде №3137 болып тіркелген, 2015 жылғы 18 сәуірде №21-22 (9671-9672) "Жаңаарқа" газетінде, "Әділет" ақпараттық-құқықтық жүйесінде 2015 жылғы 16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Жаңаарқа ауданы әкімдігінің 2015 жылғы 20 наурыздағы № 22/01 "Жаңаарқа ауданының ауыл шаруашылығы бөлімі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Ережесін бекіту туралы" (нормативтік құқықтық актілерді мемлекеттік тіркеу Тізілімінде №3148 болып тіркелген, 2015 жылғы 23 сәуірде №23 (9673) "Жаңаарқа" газетінде, "Әділет" ақпараттық-құқықтық жүйесінде 2015 жылғы 16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Жаңаарқа ауданы әкімдігінің 2016 жылғы 19 қаңтардағы №04/02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Жаңаарқа ауданы әкімдігінің 2015 жылғы 20 наурыздағы №22/01 "Жаңаарқа ауданының ауыл шаруашылығы бөлімі" мемлекеттік мекемесінің Ережесін бекіту туралы" қаулысына өзгеріс енгізу туралы" (нормативтік құқықтық актілерді мемлекеттік тіркеу Тізілімінде №3670 номерімен тіркелді, 2016 жылғы 5 наурыздағы №11 (9724) "Жаңаарқа" газетінде, "Әділет" ақпараттық-құқықтық жүйесінде 2016 жылғы 29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әкімі аппаратының басшысы (Қ.Қожықаев), мемлекеттік-құқықтық бөліміне (Р.Кошмагамбетова) жоғарыда аталған нормативтік құқықтық актілерінің күші жойылуына байланысты тиісті шаралар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