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a0c5" w14:textId="ab9a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әкімдігінің кейбір нормативтік құқықтық актілердің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2016 жылғы 13 мамырдағы № 45/03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06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". "Халықты жұмыспен қамту туралы" Заңдарына сәйкес және Қарағанды облысы Әділет Департаменті басшысының орынбасары Н. Кенжебаеваның 08.04.2016 жылғы №8-18/1629 хатына орай, аудан әкімдігі </w:t>
      </w:r>
      <w:r>
        <w:rPr>
          <w:rFonts w:ascii="Times New Roman"/>
          <w:b/>
          <w:i w:val="false"/>
          <w:color w:val="000000"/>
          <w:sz w:val="28"/>
        </w:rPr>
        <w:t>КАУЛЫ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Жаңаарқа ауданы әкімдігінің кейбір нормативтік құқықтық актілердің күші жойылған болып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Жаңаарқа ауданы әкімдігінің 05 шілде 2011 жылғы. №172 "Жаңаарқа ауданындағы кәсіпорындары мен ұйымдарында мүгедектерге, бас бостандығынан айыру орындарынан босатылған адамдарға және интернаттық ұйымдарды бітіруші кәмелетке толмаған түлектер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тіркелім № 8-12-109, 11.07.2011 ж., "Жаңаарқа" газетінің 2011 жылғы 13 тамызындағы №34 (9459) санында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Жаңаарқа ауданы әкімдігінің 01 қазан 2012 жылғы №43/01 "Жаңаарқа ауданындағы кәсіпорындары мен ұйымдарында мүгедектерге, бас бостандығынан айыру орындарынан босатылған адамдарға және интернаттық ұйымдарды бітіруші кәмелетке толмаған түлектер үшін жұмыс орындарының квотасын белгілеу туралы" Жаңаарқа ауданы әкімдігінің 2011 5-шілдедегі № 172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тіркелім № 1952 23.10.2012ж, "Жаңаарқа" газетінің 2012 жылғы 10 қарашадағы №50 (9522) санында жарияланған)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Аудан әкімі аппаратының басшысы (Қ.Қожықаев), мемлекеттік-құқықтық бөліміне (Р. Кошмагамбетова) жоғарыда аталған нормативтік құқықтық актілерінің күші жойылуына байланысты тиісті шаралар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