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0137" w14:textId="13f0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2016 жылғы 6 қаңтардағы "2016 жылға қоғамдық жұмыстарды ұйымдастыру туралы" № 01/01 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2016 жылғы 6 маусымдағы № 52/01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06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Қарағанды облысы Әділет Департаменті басшысының орынбасары Н. Кенжебаеваның 08.04.2016 жылғы № 8/-18/1629 хатына орай, аудан әкімдігі </w:t>
      </w:r>
      <w:r>
        <w:rPr>
          <w:rFonts w:ascii="Times New Roman"/>
          <w:b/>
          <w:i w:val="false"/>
          <w:color w:val="000000"/>
          <w:sz w:val="28"/>
        </w:rPr>
        <w:t>КАУЛЫ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Жаңаарқа ауданы әкімдігінің 2016 жылғы 6 қаңтардағы "2016 жылға қоғамдық жұмыстарды ұйымдастыру туралы" № 01/01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болып танылсын (нормативтік құқықтық актілерді мемлекеттік тіркеу Тізілімінде № 3645 болып тіркелген, 2016 жылғы 13 ақпандағы № 7 (9720) "Жаңаарқа" газетінде, "Әділет" ақпараттық-құқықтық жүйесінде 2016 жылғы 08 ақпанында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Қ. Қожықаевқа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