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2eef" w14:textId="5122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2016 жылғы 3 мамырдағы № 107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 Үкіметінің 2006 жылғы 17 тамыздағы № 778 "Нормативтік құқықтық актілерді мемлекеттік тіркеу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Қарқаралы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Қарқаралы ауданы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Қарқаралы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Қарқаралы ауданы әкімдігінің күшi жойылған қаулылардың тiзбесi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Қарқаралы ауданы әкімдігінің 2014 жылғы 02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Егіндібұлақ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2900 болып тіркелді. "Қарқаралы" газетінің 2015 жылғы 17 қаңтарда № 5-6 (11336)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Қарағанды облысы Қарқаралы ауданы әкімдігінің 2014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кәсіпкерлік және өнеркәсіп бөлімі" мемлекеттік мекемесінің Ережесін бекіту туралы" қаулысы. Нормативтік құқықтық актілерді мемлекеттік тіркеудің Тізілімінде № 2641 болып тіркелді. "Қарқаралы" газетінің 2014 жылғы 24 мамырда № 41-42 (11268)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Қарағанды облысы Қарқаралы ауданы әкімдігінің 2014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экономика және қаржы бөлімі" мемлекеттік мекемесінің Ережесін бекіту туралы" қаулысы. Нормативтік құқықтық актілерді мемлекеттік тіркеудің Тізілімінде № 2644 болып тіркелді. "Қарқаралы" газетінің 2014 жылғы 31 мамырда № 43-44 (11270)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Қарқаралы ауданы әкімдігінің 2015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03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Абай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2973 болып тіркелді. "Қарқаралы" газетінің 2015 жылғы 28 ақпанда № 17-18 (11348)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Қарқаралы ауданы әкімдігінің 2015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04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Қырғыз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2972 болып тіркелді. "Қарқаралы" газетінің 2015 жылғы 28 ақпанда № 17-18 (11348)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Қарқаралы ауданы әкімдігінің 2015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05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Жаңатоған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2974 болып тіркелді. "Қарқаралы" газетінің 2015 жылғы 28 ақпанда № 17-18 (11348)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Қарқаралы ауданы әкімдігінің 2015 жылғы 22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"Қарағанды облысы, Қарқаралы ауданы әкімі аппараты" мемлекеттік мекемесінің Ережесін бекіту туралы" қаулысы. Нормативтік құқықтық актілерді мемлекеттік тіркеудің Тізілімінде № 2964 болып тіркелді. "Қарқаралы" газетінің 2015 жылғы 14 ақпанда № 13-14 (11344)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Қарқаралы ауданы әкімдігінің 2015 жылғы 22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Бесоба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2989 болып тіркелді. "Қарқаралы" газетінің 2015 жылғы 28 ақпанда № 17-18 (11348)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Қарқаралы ауданы әкімдігінің 2015 жылғы 22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Бақты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2986 болып тіркелді. "Қарқаралы" газетінің 2015 жылғы 06 наурызда № 19-20 (11350)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Қарқаралы ауданы әкімдігінің 2015 жылғы 22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Балқантау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2985 болып тіркелді. "Қарқаралы" газетінің 2015 жылғы 06 наурызда № 19-20 (11350)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Қарқаралы ауданы әкімдігінің 2015 жылғы 22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Нұркен Әбдіров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2987 болып тіркелді. "Қарқаралы" газетінің 2015 жылғы 14 наурызда № 21-22 (11352)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Қарқаралы ауданы әкімдігінің 2015 жылғы 22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Қаршығалы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2988 болып тіркелді. "Қарқаралы" газетінің 2015 жылғы 14 наурызда № 21-22 (11352)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Қарқаралы ауданы әкімдігінің 2015 жылғы 03 ақпандағы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Мартбек Мамыраев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3004 болып тіркелді. "Қарқаралы" газетінің 2015 жылғы 02 сәуірде № 27-28 (11358)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Қарқаралы ауданы әкімдігінің 2015 жылғы 03 ақпандағы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Тегісшілдік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3007 болып тіркелді. "Қарқаралы" газетінің 2015 жылғы 28 наурызда № 25-26 (11356)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Қарқаралы ауданы әкімдігінің 2015 жылғы 03 ақпандағы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Темірші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3006 болып тіркелді. "Қарқаралы" газетінің 2015 жылғы 28 наурызда № 25-26 (11356)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Қарқаралы ауданы әкімдігінің 2015 жылғы 03 ақпандағы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Қайнарбұлақ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3005 болып тіркелді. "Қарқаралы" газетінің 2015 жылғы 02 сәуірде № 27-28 (11358)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Қарқаралы ауданы әкімдігінің 2015 жылғы 03 ақпандағы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Қасым Аманжолов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3008 болып тіркелді. "Қарқаралы" газетінің 2015 жылғы 28 наурызда № 25-26 (11356)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Қарқаралы ауданы әкімдігінің 2015 жылғы 26 ақпандағы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Қаракөл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3092 болып тіркелді. "Қарқаралы" газетінің 2015 жылғы 18 сәуірде № 31-32 (11362)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Қарқаралы ауданы әкімдігінің 2015 жылғы 26 ақпандағы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Қоянды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3093 болып тіркелді. "Қарқаралы" газетінің 2015 жылғы 18 сәуірде № 31-32 (11362)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Қарқаралы ауданы әкімдігінің 2015 жылғы 26 ақпандағы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Мәди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3094 болып тіркелді. "Қарқаралы" газетінің 2015 жылғы 25 сәуірде № 33-34 (11364)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Қарқаралы ауданы әкімдігінің 2015 жылғы 26 ақпандағы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Нығмет Нұрмақов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3095 болып тіркелді. "Қарқаралы" газетінің 2015 жылғы 25 сәуірде № 33-34 (11364)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Қарқаралы ауданы әкімдігінің 2015 жылғы 26 ақпандағы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Тәттімбет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3096 болып тіркелді. "Қарқаралы" газетінің 2015 жылғы 25 сәуірде № 33-34 (11364)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Қарқаралы ауданы әкімдігінің 2015 жылғы 03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ветеринария бөлімі" мемлекеттік мекемесінің Ережесін бекіту туралы" қаулысы. Нормативтік құқықтық актілерді мемлекеттік тіркеудің Тізілімінде № 3105 болып тіркелді. "Қарқаралы" газетінің 2015 жылғы 11 сәуірде № 11-30 (11360)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Қарқаралы ауданы әкімдігінің 2015 жылғы 03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дене шынықтыру және спорт бөлімі" мемлекеттік мекемесінің Ережесін бекіту туралы" қаулысы. Нормативтік құқықтық актілерді мемлекеттік тіркеудің Тізілімінде № 3091 болып тіркелді.. "Қарқаралы" газетінің 2015 жылғы 25 сәуірде № 33-34 (11364)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Қарқаралы ауданы әкімдігінің 2015 жылғы 06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білім бөлімі" мемлекеттік мекемесінің Ережесін бекіту туралы" қаулысы. Нормативтік құқықтық актілерді мемлекеттік тіркеудің Тізілімінде № 3106 болып тіркелді. "Қарқаралы" газетінің 2015 жылғы 25 сәуірде № 33-34 (11364)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Қарқаралы ауданы әкімдігінің 2015 жылғы 06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ауыл шаруашылығы бөлімі" мемлекеттік мекемесінің Ережесін бекіту туралы" қаулысы. Нормативтік құқықтық актілерді мемлекеттік тіркеудің Тізілімінде № 3090 болып тіркелді. "Қарқаралы" газетінің 2015 жылғы 11 сәуірде № 11-30 (11360)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Қарқаралы ауданы әкімдігінің 2015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тұрғын үй-коммуналдық шаруашылық, жолаушылар көлігі және автомобиль жолдары, құрылыс және тұрғын үй инспекциясы бөлімі" мемлекеттік мекемесінің Ережесін бекіту туралы" қаулысы. Нормативтік құқықтық актілерді мемлекеттік тіркеудің Тізілімінде № 3131 болып тіркелді. "Қарқаралы" газетінің 2015 жылғы 13 мамырда № 39-40 (11370)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Қарқаралы ауданы әкімдігінің 2015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жер қатынастары,сәулет және қала құрылысы бөлімі" мемлекеттік мекемесінің ережесін бекіту туралы" қаулысы. Нормативтік құқықтық актілерді мемлекеттік тіркеудің Тізілімінде № 3142 болып тіркелді. "Қарқаралы" газетінің 2015 жылғы 01 мамырда № 35-36 (11366)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Қарқаралы ауданы әкімдігінің 2015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Томар ауылдық округі әкімі аппараты" мемлекеттік мекемесінің Ережесін бекіту туралы" қаулысы. Нормативтік құқықтық актілерді мемлекеттік тіркеудің Тізілімінде № 3132 болып тіркелді. "Қарқаралы" газетінің 2015 жылғы 13 мамырда № 39-40 (11370)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Қарқаралы ауданы әкімдігінің 2015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Ынталы ауылдық округі әкімі аппараты бөлімі" мемлекеттік мекемесінің Ережесін бекіту туралы" қаулысы. Нормативтік құқықтық актілерді мемлекеттік тіркеудің Тізілімінде № 3133 болып тіркелді. "Қарқаралы" газетінің 2015 жылғы 13 мамырда № 39-40 (11370)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Қарқаралы ауданы әкімдігінің 2015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Угар ауылдық округі әкімі аппараты бөлімі" мемлекеттік мекемесінің Ережесін бекіту туралы" қаулысы. Нормативтік құқықтық актілерді мемлекеттік тіркеудің Тізілімінде № 3134 болып тіркелді. "Қарқаралы" газетінің 2015 жылғы 13 мамырда № 39-40 (11370)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Қарқаралы ауданы әкімдігінің 2015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Шарықты ауылдық округі әкімі аппараты бөлімі" мемлекеттік мекемесінің Ережесін бекіту туралы" қаулысы. Нормативтік құқықтық актілерді мемлекеттік тіркеудің Тізілімінде № 3135 болып тіркелді. "Қарқаралы" газетінің 2015 жылғы 13 мамырда № 39-40 (11370) санында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33. Қарқаралы ауданы әкімдігінің 2015 жылғы 17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"Қарқаралы ауданының мәдениет және тілдерді дамыту бөлімі" мемлекеттік мекемесінің Ережесін бекіту туралы" қаулысы. Нормативтік құқықтық актілерді мемлекеттік тіркеудің Тізілімінде № 3540 болып тіркелді. "Қарқаралы" газетінің 2016 жылғы 08 қаңтарда № 3-4 (11438) санында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