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a5bd" w14:textId="308a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2016 жылғы 6 мамырдағы № 13/01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Нұра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Нұра ауданы әкімі аппаратының басшысы Салтанат Аққошқарқызы Мұқановаға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Омарханов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Нұра ауданы әкімдігінің кейбір қаулылары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Нұра ауданы әкімдігінің 2014 жылғы 23 қазандағы № 24/03 ""Қарағанды облысы Нұра ауданының жұмыспен қамту және әлеуметтік бағдарламалар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2827 болып тіркелген, аудандық "Нұра" газетінде 2014 жылдың 29 қарашадағы № 48, "Әділет" ақпараттық-құқықтық жүйесінде 2014 жылдың 25 желтоқсанында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Нұра ауданы әкімдігінің 2015 жылғы 16 қаңтардағы № 01/01 ""Нұра ауданы әкімінің аппараты" мемлекеттік мекемесінің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2965 болып тіркелген, аудандық "Нұра" газетінде 2015 жылдың 14 ақпанда № 7, "Әділет" ақпараттық-құқықтық жүйесінде 2015 жылдың 27 ақпанында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Нұра ауданы әкімдігінің 2015 жылғы 18 ақпандағы № 03/01 ""Нұра ауданының ветеринария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3002 болып тіркелген, аудандық "Нұра" газетінде 2015 жылдың 6 наурызында № 10, "Әділет" ақпараттық-құқықтық жүйесінде 2015 жылдың 2 сәуірінде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Нұра ауданы әкімдігінің 2015 жылғы 18 ақпандағы № 03/02 ""Нұра ауданының ауыл шаруашылығы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3055 болып тіркелген, аудандық "Нұра" газетінде 2015 жылдың 28 наурызында № 13, "Әділет" ақпараттық-құқықтық жүйесінде 2015 жылдың 28 мамырында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Нұра ауданы әкімдігінің 2015 жылғы 18 ақпандағы № 03/03 ""Нұра ауданының дене шынықтыру және спорт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3054 болып тіркелген, аудандық "Нұра" газетінде 2015 жылдың 28 наурызында № 13, "Әділет" ақпараттық-құқықтық жүйесінде 2015 жылдың 1 маусымында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Нұра ауданы әкімдігінің 2015 жылғы 18 ақпандағы № 03/05 ""Нұра ауданының ішкі саясат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3056 болып тіркелген, аудандық "Нұра" газетінде 2015 жылдың 28 наурызында № 13, "Әділет" ақпараттық-құқықтық жүйесінде 2015 жылдың 28 мамырында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Нұра ауданы әкімдігінің 2015 жылғы 5 наурыздағы № 04/02 ""Нұра ауданының білім беру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3088 болып тіркелген, аудандық "Нұра" газетінде 2015 жылдың 11 сәуірінде № 15, "Әділет" ақпараттық-құқықтық жүйесінде 2015 жылдың 1 маусымында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Нұра ауданы әкімдігінің 2015 жылғы 5 наурыздағы № 04/03 ""Нұра ауданының тұрғын үй коммуналдық шаруашылық, жолаушылар көлігі, автомобиль жолдары және тұрғын үй инспекциясы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3110 болып тіркелген, аудандық "Нұра" газетінде 2015 жылдың 11 сәуірінде № 15, "Әділет" ақпараттық-құқықтық жүйесінде 2015 жылдың 1 маусымында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Нұра ауданы әкімдігінің 2015 жылғы 4 мамырдағы № 09/01 ""Нұра ауданы Киевка кенті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3220 болып тіркелген, аудандық "Нұра" газетінде 2015 жылдың 6 маусымында № 23, "Әділет" ақпараттық-құқықтық жүйесінде 2015 жылдың 27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Нұра ауданы әкімдігінің 2015 жылғы 4 мамырдағы № 09/02 ""Нұра ауданы Баршын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3221 болып тіркелген, аудандық "Нұра" газетінде 2015 жылдың 6 маусымында № 23, "Әділет" ақпараттық-құқықтық жүйесінде 2015 жылдың 27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Нұра ауданы әкімдігінің 2015 жылғы 4 мамырдағы № 09/03 ""Нұра ауданы Көбетей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3222 болып тіркелген, аудандық "Нұра" газетінде 2015 жылдың 6 маусымында № 27, "Әділет" ақпараттық-құқықтық жүйесінде 2015 жылдың 27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Нұра ауданы әкімдігінің 2015 жылғы 4 мамырдағы № 09/04 ""Нұра ауданы Изенді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3223 болып тіркелген, аудандық "Нұра" газетінде 2015 жылдың 6 маусымында № 23, "Әділет" ақпараттық-құқықтық жүйесінде 2015 жылдың 27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Нұра ауданы әкімдігінің 2015 жылғы 4 мамырдағы № 09/05 ""Нұра ауданы Байтуған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3224 болып тіркелген, аудандық "Нұра" газетінде 2015 жылдың 6 маусымында № 23, "Әділет" ақпараттық-құқықтық жүйесінде 2015 жылдың 27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Нұра ауданы әкімдігінің 2015 жылғы 28 мамырдағы № 12/02 ""Нұра ауданы Ақмешіт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3253 болып тіркелген, аудандық "Нұра" газетінде 2015 жылдың 27 маусымында № 26, "Әділет" ақпараттық-құқықтық жүйесінде 2015 жылдың 27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Нұра ауданы әкімдігінің 2015 жылғы 28 мамырдағы № 12/03 ""Нұра ауданы Кертінді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3254 болып тіркелген, аудандық "Нұра" газетінде 2015 жылдың 27 маусымында № 26, "Әділет" ақпараттық-құқықтық жүйесінде 2015 жылдың 27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Нұра ауданы әкімдігінің 2015 жылғы 28 мамырдағы № 12/04 ""Нұра ауданы Заречное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актілерді мемлекеттік тіркеу Тізілімінде № 3255 болып тіркелген, аудандық "Нұра" газетінде 2015 жылдың 27 маусымында № 26, "Әділет" ақпараттық-құқықтық жүйесінде 2015 жылдың 27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Нұра ауданы әкімдігінің 2015 жылғы 28 мамырдағы № 12/05 ""Нұра ауданы Щербаковское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3256 болып тіркелген, аудандық "Нұра" газетінде 2015 жылдың 27 маусымында № 26, "Әділет" ақпараттық-құқықтық жүйесінде 2015 жылдың 27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Нұра ауданы әкімдігінің 2015 жылғы 28 мамырдағы № 12/06 ""Нұра ауданы Қарой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3257 болып тіркелген, аудандық "Нұра" газетінде 2015 жылдың 27 маусымында № 26, "Әділет" ақпараттық-құқықтық жүйесінде 2015 жылдың 27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Нұра ауданының әкімдігінің 2015 жылғы 28 мамырдағы № 12/07 ""Нұра ауданы Жанбөбек ауылы әкімінің аппараты" мемлекеттік мекемесінің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" (нормативтік құқықтық актілерді мемлекеттік тіркеу Тізілімінде № 3258 болып тіркелген, аудандық "Нұра" газетінде 2015 жылдың 27 маусымында № 26, "Әділет" ақпараттық-құқықтық жүйесінде 2015 жылдың 27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Нұра ауданының әкімдігінің 2015 жылғы 28 мамырдағы № 12/08 ""Нұра ауданы Соналы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3259 болып тіркелген, аудандық "Нұра" газетінде 2015 жылдың 21 маусымында № 26, "Әділет" ақпараттық-құқықтық жүйесінде 2015 жылдың 27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Нұра ауданының әкімдігінің 2015 жылғы 28 мамырдағы № 12/09 ""Нұра ауданы Ахмет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3260 болып тіркелген, аудандық "Нұра" газетінде 2015 жылдың 27 маусымында № 26, "Әділет" ақпараттық-құқықтық жүйесінде 2015 жылдың 27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Нұра ауданының әкімдігінің 2015 жылғы 28 мамырдағы № 12/10 ""Нұра ауданы Шахтерское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3261 болып тіркелген, аудандық "Нұра" газетінде 2015 жылдың 27 маусымында № 26, "Әділет" ақпараттық-құқықтық жүйесінде 2015 жылдың 28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Нұра ауданының әкімдігінің 2015 жылғы 28 мамырдағы № 12/11 ""Нұра ауданы Майоровка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3262 болып тіркелген, аудандық "Нұра" газетінде 2015 жылдың 27 маусымында № 26, "Әділет" ақпараттық-құқықтық жүйесінде 2015 жылдың 28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Нұра ауданының әкімдігінің 2015 жылғы 28 мамырдағы № 12/12 ""Нұра ауданы Тассуат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3263 болып тіркелген, аудандық "Нұра" газетінде 2015 жылдың 27 маусымында № 26, "Әділет" ақпараттық-құқықтық жүйесінде 2015 жылдың 28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Нұра ауданының әкімдігінің 2015 жылғы 28 мамырдағы № 12/13 ""Нұра ауданы Пржевальское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3264 болып тіркелген, аудандық "Нұра" газетінде 2015 жылдың 27 маусымында № 26, "Әділет" ақпараттық-құқықтық жүйесінде 2015 жылдың 28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Нұра ауданының әкімдігінің 2015 жылғы 28 мамырдағы № 12/14 ""Нұра ауданы Жараспай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3265 болып тіркелген, аудандық "Нұра" газетінде 2015 жылдың 27 маусымында № 26, "Әділет" ақпараттық-құқықтық жүйесінде 2015 жылдың 28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Нұра ауданының әкімдігінің 2015 жылғы 28 мамырдағы № 12/15 ""Нұра ауданы Балықтыкөл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3266 болып тіркелген, аудандық "Нұра" газетінде 2015 жылдың 27 маусымында № 26, "Әділет" ақпараттық-құқықтық жүйесінде 2015 жылдың 28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Нұра ауданының әкімдігінің 2015 жылғы 28 мамырдағы № 12/16 ""Нұра ауданы Құланөтпес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3267 болып тіркелген, аудандық "Нұра" газетінде 2015 жылдың 27 маусымында № 26, "Әділет" ақпараттық-құқықтық жүйесінде 2015 жылдың 28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Нұра ауданының әкімдігінің 2015 жылғы 28 мамырдағы № 12/17 ""Нұра ауданы Құланөтпес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3268 болып тіркелген, аудандық "Нұра" газетінде 2015 жылдың 27 маусымында № 26, "Әділет" ақпараттық-құқықтық жүйесінде 2015 жылдың 28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Нұра ауданының әкімдігінің 2015 жылғы 28 мамырдағы № 12/18 ""Нұра ауданы Шұбаркөл кенті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3269 болып тіркелген, аудандық "Нұра" газетінде 2015 жылдың 27 маусымында № 26, "Әділет" ақпараттық-құқықтық жүйесінде 2015 жылдың 28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Нұра ауданының әкімдігінің 2015 жылғы 28 мамырдағы № 12/19 ""Нұра ауданы Кәрім Мыңбаев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3270 болып тіркелген, аудандық "Нұра" газетінде 2015 жылдың 27 маусымында № 26, "Әділет" ақпараттық-құқықтық жүйесінде 2015 жылдың 28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Нұра ауданының әкімдігінің 2015 жылғы 28 мамырдағы № 12/20 ""Нұра ауданы Талдысай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3271 болып тіркелген, аудандық "Нұра" газетінде 2015 жылдың 27 маусымында № 26, "Әділет" ақпараттық-құқықтық жүйесінде 2015 жылдың 28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33. Нұра ауданының әкімдігінің 2015 жылғы 28 мамырдағы № 12/21 ""Нұра ауданы Ткенекті ауылы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3272 болып тіркелген, аудандық "Нұра" газетінде 2015 жылдың 27 маусымында № 26, "Әділет" ақпараттық-құқықтық жүйесінде 2015 жылдың 28 тамызында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