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4a5c" w14:textId="3d44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әкімдігінің 2016 жылғы 6 мамырдағы № 13/06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Нұра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орынбасарының міндеттерін атқарушысы Салтанат Аққошқарқызы Мұқановаға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Омарханов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13/06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танылған Нұра ауданы әкімдігінің кейбір қаулылары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Нұра ауданы әкімдігінің 2014 жылғы 28 ақпандағы № 07/02 "Нұра ауданында қылмыстық-атқару инспекциясы пробация қызметінің есебінде тұрған адамдар үшін,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2574 болып тіркелген, аудандық "Нұра" газетінде 2014 жылдың 19 сәуірінде № 16, "Әділет" ақпараттық-құқықтық жүйесінде 2014 жылдың 4 мамырда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Нұра ауданы әкімдігінің 2014 жылғы 15 мамырдағы № 13/02 "Нұра ауданында мүгедектер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2660 болып тіркелген, аудандық "Нұра" газетінде 2014 жылдың 5 шілдеде № 27, "Әділет" ақпараттық-құқықтық жүйесінде 2014 жылдың 2 шілдеде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Нұра ауданы әкімдігінің 2016 жылғы 13 қаңтардағы № 01/03 "2016 жылы ақылы қоғамдық жұмыстарды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3653 болып тіркелген, аудандық "Нұра" газетінде 2016 жылдың 13 ақпанында № 6, "Әділет" ақпараттық-құқықтық жүйесінде 2016 жылдың 24 ақпанында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Нұра ауданы әкімдігінің 2016 жылғы 13 қаңтардағы № 01/04 "2016 жылы ақылы қоғамдық жұмыстарды ұйымдастыру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3652 болып тіркелген, аудандық "Нұра" газетінде 2016 жылдың 20 ақпанында № 7, "Әділет" ақпараттық-құқықтық жүйесінде 2016 жылдың 24 ақпанында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