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733d" w14:textId="b3a7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әкімінің 2015 жылғы 29 желтоқсандағы № 05 "Табиғи сипаттағы төтенше жағдайды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әкімінің 2016 жылғы 11 қаңтардағы № 01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Осакаров ауданының аумағында жағдайдың тұрақталуына байланысты,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Осакаров ауданы әкімінің 2015 жылғы 29 желтоқсандағы № 05 "Табиғи сипаттағы төтенше жағдайды жариялау туралы" (нормативтік құқықтық актілерді мемлекеттік тіркеу Тізілімінде № 3577 болып тіркелді, 2015 жылғы 30 желтоқсандағы № 52 (7484) "Сельский труженик"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