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b3d3" w14:textId="3b8b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2016 жылғы 3 наурыздағы № 11/02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жылдың 24 наурыздағы № 213-І "Нормативтік құқықтық актілер туралы"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№ 148-ІІ "Қазақстан Республикасындағы жергілікті мемлекеттік басқару және өзін-өзі басқару туралы"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 әкімдігінің кейбір қаулыларының күші </w:t>
      </w:r>
      <w:r>
        <w:rPr>
          <w:rFonts w:ascii="Times New Roman"/>
          <w:b/>
          <w:i w:val="false"/>
          <w:color w:val="000000"/>
          <w:sz w:val="28"/>
        </w:rPr>
        <w:t>жойылды деп танылсын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аппарат басшысы В.Абилсеитоваға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3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 әкімдігінің кейбір күші жойылған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 жылғы 21 сәуірдегі "Ауылдық (селолық) жерде қызмет істейтін мамандар лауазымдарының Тізімін бекіту туралы" № 10/03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8-15-123 болып тіркелген, 2010 жылғы 12 маусымдағы № 23 (7195)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2013 жылғы 28 қаңтардағы "Аудан әкімдігінің 2010 жылғы 21 сәуірдегі № 10/03 "Ауылдық (селолық) жерде қызмет істейтін мамандар лауазымдарының Тізімін бекіту туралы" қаулысына өзгеріс енгізу туралы" № 05/03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2187 болып тіркелген, 2013 жылғы 8 наурыздағы № 10 (7338) "Сельский труженик"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 жылғы 20 маусымдағы "Осакаров ауданы әкімдігінің 2010 жылғы 21 сәуірдегі № 10/03 "Ауылдық (селолық) жерде қызмет істейтін мамандар лауазымдарының Тізімін бекіту туралы" қаулысына өзгерістер енгізу туралы" № 41/01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2687 болып тіркелген, 2014 жылғы 26 шілдедегі № 30 (7410) "Сельский труженик"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