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a10f" w14:textId="7b4a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ауданының әкімдігінің 2015 жылғы 28 желтоқсандағы "Ауданда 2016 жылға арналған қоғамдық жұмыстарды ұйымдастыру туралы" № 68/01 қаулының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2016 жылғы 31 мамырдағы № 27/03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2016 жылдың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жылдың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Осакаров ауданы әкімдігінің 2015 жылғы 28 желтоқсандағы "Ауданда 2016 жылға арналған қоғамдық жұмыстарды ұйымдастыру туралы" №68/01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3621 болып тіркелген, 2016 жылғы 28 қаңтардағы "Әділет" ақпараттық-құқықтық жүйесі, 2016 жылғы 30 қаңтардағы "Сельский труженик"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әкімінің аппарат басшысы В.Абилсеитоваға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