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0cda" w14:textId="4670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Улытау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әкімдігінің 2016 жылғы 22 маусымдағы № 18/05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Ұлытау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Ұлытау ауданы әкімдігінің кейбір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аудан әкімі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"22"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18/05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 әкімдігінің күші жойылды деп танылған кейбір қаулылары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Ұлытау ауданы әкімдігінің 2015 жылғы 24 тамыздағы № 26/02 "Ұлытау ауданы Қарсақпай кенті әкімінің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(Қарағанды облысының Әділет департаментінде 2015 жылғы 10 қыркүйекте № 3400 болып тіркелді, 2015 жылғы 19 қыркүйектегі № 37 (6008)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Ұлытау ауданының әкімдігінің 2015 жылғы 12 тамыздағы № 25/01 "Ұлытау ауданы Борсеңгір ауылдық округі әкімінің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(Қарағанды облысының Әділет департаментінде 2015 жылғы 10 қыркүйекте № 3402 болып тіркелді, 2015 жылғы 26 маусымдағы № 38 (6009)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Ұлытау ауданының әкімдігінің 2015 жылғы 12 тамыздағы № 25/02 "Ұлытау ауданы Мибұлақ ауылдық округі әкімінің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2015 жылғы 10 қыркүйекте № 3401 болып тіркелді, 2015 жылғы 26 маусымдағы № 38 (6009)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Ұлытау ауданының әкімдігінің 2015 жылғы 16 наурыздағы № 08/01 "Ұлытау ауданының ветеринария бөлімі"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2015 жылғы 14 сәуірде № 3145 болып тіркелді, 2015 жылғы 09 мамырдағы № 18 (5989)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Ұлытау ауданы әкімдігінің 2015 жылғы 23 ақпандағы № 06/02 "Ұлытау ауданының ауыл шаруашылығы бөлімі"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2015 жылғы 02 сәуірде № 3107 болып тіркелді, 2015 жылғы 01 мамырдағы № 17 (5988)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Ұлытау ауданының әкімдігінің 2014 жылғы 31 қазандағы № 30/01 "Ұлытау ауданы Қаракеңгір ауылдық округі әкімі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2014 жылғы 2 желтоқсанда № 2837 болып тіркелді, 2014 жылғы 17 қаңтардағы № 2 (5973) аудандық "Ұлытау өңірі" газетіне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Ұлытау ауданы әкімдігінің 2014 жылғы 4 шілдедегі № 18/01 "Ұлытау ауданы Ақтас кенті әкімі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2014 жылғы 7 тамызда № 2711 болып тіркелді, 2015 жылғы 26 маусымдағы № 36 (5956) аудандық "Ұлытау өңірі" газетіне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Ұлытау ауданы әкімдігінің 2014 жылғы 23 мамырдағы № 14/03 "Ұлытау ауданының тұрғын үй инспекциясы бөлімі"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2014 жылғы 12 маусымда № 2662 болып тіркелді, 2014 жылғы 21 маусымдағы № 25 (5945)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Ұлытау ауданы әкімдігінің 2014 жылғы 23 мамырдағы № 14/01 "Ұлытау ауданының Егінді селолық округі әкімінің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2014 жылғы 12 маусымда № 2661 болып тіркелді, 2015 жылғы 16 желтоқсандағы № 49 (6020) аудандық "Ұлытау өңірі" газетіне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Ұлытау ауданы әкімдігінің 2014 жылғы 10 ақпандағы № 03/01 "Ұлытау ауданының сәулет және қала құрылысы бөлімі"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2014 жылғы 14 наурызда № 2556 болып тіркелді, 2014 жылғы 05 шілдедегі № 27 (5947) аудандық "Ұлытау өңірі" газетіне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Ұлытау ауданының әкімдігінің 2015 жылғы 13 сәуірдегі № 12/03 "Ұлытау ауданының дене шынықтыру және спорт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2015 жылғы 23 сәуірде № 3167 болып тіркелді, 2015 жылғы 01 мамырдағы № 17 (5988) аудандық "Ұлытау өңірі" газетіне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Ұлытау ауданы әкімдігінің 2015 жылғы 31 наурыздағы № 10/03 "Ұлытау ауданының тұрғын үй-коммуналдық шаруашылығы, жолаушылар көлігі, автомобиль жолдары және тұрғын үй инспекциясы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2015 жылғы 22 сәуірде № 3161 болып тіркелді, 2016 жылғы 05 наурыздағы № 10 (6034) аудандық "Ұлытау өңірі" газетіне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Ұлытау ауданының әкімдігінің 2015 жылғы 23 ақпандағы № 06/01 "Ұлытау ауданының білім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2015 жылғы 26 наурызда № 3068 болып тіркелді, 2016 жылғы 20 ақпандағы № 8 (6031) аудандық "Ұлытау өңірі" газетіне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Ұлытау ауданының әкімдігінің 2015 жылғы 8 желтоқсандағы № 38/01 "Ұлытау ауданы Ақтас кенті әкімінің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2016 жылғы 05 қаңтарда № 3595 болып тіркелді, 2016 жылғы 06 ақпандағы № 6 (6029) аудандық "Ұлытау өңірі" газетіне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15. Ұлытау ауданы әкімдігінің 2015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>№ 31/01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"Ұлытау ауданы Алғабас ауылдық округі әкімінің аппараты" мемлекеттік мекемесінің Ережесін бекіту туралы (Қарағанды облысының Әділет департаментінде 2015 жылғы 23 қарашасында № 3509 болып тіркелді, 2016 жылғы 13 ақпандағы № 7 (6030)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Ұлытау ауданы әкімдігінің 2015 жылғы 13 қазандағы № 30/05 " Ұлытау ауданы Жезді кенті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(Қарағанды облысының Әділет департаментінде 2015 жылғы 23 қарашасында № 3508 болып тіркелді, 2016 жылғы 06 желтоқсандағы № 6 (6029) аудандық "Ұлытау өңірі" газетіне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Ұлытау ауданы әкімдігінің 2015 жылғы 13 қазандағы № 30/01 "Ұлытау ауданы Егінді ауылдық округі әкімінің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(Қарағанды облысының Әділет департаментінде 2015 жылғы 12 қарашасында № 3492 болып тіркелді, 2015 жылғы 26 желтоқсандағы № 50 (6022)аудандық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Ұлытау ауданы әкімдігінің 2015 жылғы 23 қыркүйектегі № 28/05 "Ұлытау ауданы Аманкелді ауылдық округі әкімінің аппараты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(Қарағанды облысының Әділет департаментінде 2015 жылғы 3 қарашасында № 3483 болып тіркелді, 2015 жылғы 16 қарашадағы № 49 (6020)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Ұлытау ауданы әкімдігінің 2015 жылғы 9 қыркүйектегі № 27/07 "Ұлытау ауданы Терісаққан ауылдық округі әкімінің аппараты 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каулысы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2015 жылғы 14 қазанында № 3449 болып тіркелді, 2016 жылғы 29 қаңтардағы № 5 (6028)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Ұлытау ауданы әкімдігінің 2015 жылғы 8 қыркүйектегі № 27/01 "Ұлытау ауданы Шеңбер ауылдық округі әкімінің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каулысы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2015 жылғы 14 қазанында № 3448 болып тіркелді, 2015 жылғы 28 қарашадағы № 47 (6018)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Ұлытау ауданы әкімдігінің 2015 жылғы 24 тамыздағы № 26/10 "Ұлытау ауданы Жанкелді ауылдық округі әкімінің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каулысы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2015 жылғы 1 қазанында № 3422 болып тіркелді, 2016 жылғы 05 наурыздағы № 10 (6034)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Ұлытау ауданы әкімдігінің 2015 жылғы 2 қарашадағы № 33/03 "Ұлытау ауданы Қоскөл ауылдық округі әкімінің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каулысы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2015 жылғы 8 желтоқсанында № 3539 болып тіркелді, 2016 жылғы 09 қантардағы № 1 (6024)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Ұлытау ауданы әкімдігінің 2015 жылғы 23 қыркүйектегі № 28/04 "Ұлытау ауданы Ұлытау ауылдық округі әкімінің аппараты" мемлекеттік мекемесінің Ережесің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каулысы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2015 жылғы 3 қарашасында № 3484 болып тіркелді, 2015 жылғы 28 қарашадағы № 47 (6018)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Ұлытау ауданы әкімдігінің 2013 жылғы 03 сәуірдегі № 08/23 "Интернаттық ұйымдары бітіруші кәмелетке толмағандар, бас бостандығынан айыру органдарынан босатылған адамдар және қылмыстық-атқару инспекциясы пробация қызметінің есебінде тұрған адамдар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каулысы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облысының Әділет департаментінде 2013 жылғы 30 сәуірде № 2320 болып тіркелді, 2013 жылғы 25 мамырдағы № 18 (5890) аудандық "Ұлытау өңірі" газетіне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